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72" w:rsidRPr="00C91045" w:rsidRDefault="00A01772" w:rsidP="00EF0173">
      <w:pPr>
        <w:pStyle w:val="21"/>
        <w:shd w:val="clear" w:color="auto" w:fill="auto"/>
        <w:spacing w:line="240" w:lineRule="auto"/>
        <w:ind w:left="20"/>
        <w:rPr>
          <w:b w:val="0"/>
        </w:rPr>
      </w:pPr>
      <w:bookmarkStart w:id="0" w:name="_GoBack"/>
      <w:bookmarkEnd w:id="0"/>
      <w:r w:rsidRPr="00C91045">
        <w:rPr>
          <w:rStyle w:val="22pt"/>
          <w:bCs/>
          <w:color w:val="000000"/>
        </w:rPr>
        <w:t>ДОГОВОР</w:t>
      </w:r>
    </w:p>
    <w:p w:rsidR="00A01772" w:rsidRPr="00C91045" w:rsidRDefault="00A01772" w:rsidP="00EF0173">
      <w:pPr>
        <w:pStyle w:val="21"/>
        <w:shd w:val="clear" w:color="auto" w:fill="auto"/>
        <w:spacing w:line="240" w:lineRule="auto"/>
        <w:ind w:left="20"/>
        <w:rPr>
          <w:b w:val="0"/>
        </w:rPr>
      </w:pPr>
      <w:r w:rsidRPr="00C91045">
        <w:rPr>
          <w:rStyle w:val="2"/>
          <w:bCs/>
          <w:color w:val="000000"/>
        </w:rPr>
        <w:t>найма жилого помещения в общежитии</w:t>
      </w:r>
    </w:p>
    <w:p w:rsidR="00A01772" w:rsidRPr="00C91045" w:rsidRDefault="00A01772" w:rsidP="00EF0173">
      <w:pPr>
        <w:pStyle w:val="21"/>
        <w:shd w:val="clear" w:color="auto" w:fill="auto"/>
        <w:spacing w:after="216" w:line="240" w:lineRule="auto"/>
        <w:ind w:left="20"/>
        <w:rPr>
          <w:b w:val="0"/>
        </w:rPr>
      </w:pPr>
      <w:r w:rsidRPr="00C91045">
        <w:rPr>
          <w:rStyle w:val="2"/>
          <w:bCs/>
          <w:color w:val="000000"/>
        </w:rPr>
        <w:t>(заключаемый с совершеннолетним (ей) гражданином (кой))</w:t>
      </w:r>
    </w:p>
    <w:p w:rsidR="001C0A6D" w:rsidRPr="001C0A6D" w:rsidRDefault="001C0A6D" w:rsidP="00EF0173">
      <w:pPr>
        <w:tabs>
          <w:tab w:val="left" w:pos="7918"/>
          <w:tab w:val="left" w:leader="underscore" w:pos="8321"/>
          <w:tab w:val="left" w:leader="underscore" w:pos="9579"/>
        </w:tabs>
        <w:spacing w:after="218"/>
        <w:jc w:val="both"/>
        <w:rPr>
          <w:rFonts w:ascii="Times New Roman" w:hAnsi="Times New Roman" w:cs="Times New Roman"/>
          <w:sz w:val="20"/>
          <w:szCs w:val="20"/>
        </w:rPr>
      </w:pPr>
      <w:r w:rsidRPr="001C0A6D">
        <w:rPr>
          <w:rFonts w:ascii="Times New Roman" w:hAnsi="Times New Roman" w:cs="Times New Roman"/>
          <w:sz w:val="20"/>
          <w:szCs w:val="20"/>
        </w:rPr>
        <w:t>г. Хабаровск                                                                                                                                          «</w:t>
      </w:r>
      <w:r w:rsidRPr="001C0A6D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1C0A6D">
        <w:rPr>
          <w:rFonts w:ascii="Times New Roman" w:hAnsi="Times New Roman" w:cs="Times New Roman"/>
          <w:sz w:val="20"/>
          <w:szCs w:val="20"/>
        </w:rPr>
        <w:t xml:space="preserve">» </w:t>
      </w:r>
      <w:r w:rsidRPr="001C0A6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 w:rsidR="00FA2D3A">
        <w:rPr>
          <w:rFonts w:ascii="Times New Roman" w:hAnsi="Times New Roman" w:cs="Times New Roman"/>
          <w:sz w:val="20"/>
          <w:szCs w:val="20"/>
        </w:rPr>
        <w:t xml:space="preserve"> 20_</w:t>
      </w:r>
      <w:r w:rsidRPr="001C0A6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C0A6D" w:rsidRPr="001C0A6D" w:rsidRDefault="00A01772" w:rsidP="00EF0173">
      <w:pPr>
        <w:pStyle w:val="21"/>
        <w:shd w:val="clear" w:color="auto" w:fill="auto"/>
        <w:tabs>
          <w:tab w:val="left" w:pos="1447"/>
          <w:tab w:val="left" w:pos="3038"/>
          <w:tab w:val="left" w:pos="3854"/>
          <w:tab w:val="left" w:pos="5040"/>
          <w:tab w:val="left" w:pos="6557"/>
          <w:tab w:val="left" w:pos="7344"/>
          <w:tab w:val="left" w:pos="9038"/>
          <w:tab w:val="left" w:pos="10056"/>
        </w:tabs>
        <w:spacing w:line="240" w:lineRule="auto"/>
        <w:ind w:firstLine="640"/>
        <w:jc w:val="both"/>
        <w:rPr>
          <w:rStyle w:val="2"/>
          <w:bCs/>
          <w:color w:val="000000"/>
        </w:rPr>
      </w:pPr>
      <w:r w:rsidRPr="001A0628">
        <w:rPr>
          <w:rStyle w:val="2"/>
          <w:b/>
          <w:bCs/>
          <w:color w:val="000000"/>
        </w:rPr>
        <w:t>Краевое государственное бюджетное профессиональное образовательное учреждение «Хабаровский техникум техносферной безопасности и промышленных технологий» (КГБ ПОУ ХТТБПТ)</w:t>
      </w:r>
      <w:r w:rsidRPr="00C91045">
        <w:rPr>
          <w:rStyle w:val="2"/>
          <w:bCs/>
          <w:color w:val="000000"/>
        </w:rPr>
        <w:t xml:space="preserve">, именуемое в дальнейшем </w:t>
      </w:r>
      <w:r w:rsidRPr="001A0628">
        <w:rPr>
          <w:rStyle w:val="2"/>
          <w:b/>
          <w:bCs/>
          <w:color w:val="000000"/>
        </w:rPr>
        <w:t>«Наймодатель»,</w:t>
      </w:r>
      <w:r w:rsidRPr="00C91045">
        <w:rPr>
          <w:rStyle w:val="2"/>
          <w:bCs/>
          <w:color w:val="000000"/>
        </w:rPr>
        <w:t xml:space="preserve"> в лице директора Богдановой Ольги Борисовны, действующей на основании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Устава,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с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одной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стороны,</w:t>
      </w:r>
    </w:p>
    <w:p w:rsidR="00A01772" w:rsidRPr="00C91045" w:rsidRDefault="001C0A6D" w:rsidP="00EF0173">
      <w:pPr>
        <w:pStyle w:val="21"/>
        <w:shd w:val="clear" w:color="auto" w:fill="auto"/>
        <w:tabs>
          <w:tab w:val="left" w:pos="1447"/>
          <w:tab w:val="left" w:pos="3038"/>
          <w:tab w:val="left" w:pos="3854"/>
          <w:tab w:val="left" w:pos="5040"/>
          <w:tab w:val="left" w:pos="6557"/>
          <w:tab w:val="left" w:pos="7344"/>
          <w:tab w:val="left" w:pos="9038"/>
          <w:tab w:val="left" w:pos="10056"/>
        </w:tabs>
        <w:spacing w:line="240" w:lineRule="auto"/>
        <w:ind w:firstLine="640"/>
        <w:jc w:val="both"/>
        <w:rPr>
          <w:b w:val="0"/>
        </w:rPr>
      </w:pPr>
      <w:r>
        <w:rPr>
          <w:rStyle w:val="2"/>
          <w:bCs/>
          <w:color w:val="000000"/>
        </w:rPr>
        <w:t>и</w:t>
      </w:r>
      <w:r w:rsidRPr="001C0A6D">
        <w:rPr>
          <w:rStyle w:val="2"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>гражданин</w:t>
      </w:r>
      <w:r w:rsidRPr="001C0A6D">
        <w:rPr>
          <w:rStyle w:val="2"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>(ка)</w:t>
      </w:r>
      <w:r>
        <w:rPr>
          <w:rStyle w:val="2"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>РФ</w:t>
      </w:r>
      <w:r>
        <w:rPr>
          <w:rStyle w:val="2"/>
          <w:bCs/>
          <w:color w:val="000000"/>
        </w:rPr>
        <w:t xml:space="preserve"> </w:t>
      </w:r>
      <w:r>
        <w:rPr>
          <w:rStyle w:val="2"/>
          <w:bCs/>
          <w:color w:val="000000"/>
          <w:u w:val="single"/>
        </w:rPr>
        <w:t xml:space="preserve">                                                                                                                          </w:t>
      </w:r>
      <w:r w:rsidR="00A01772" w:rsidRPr="00C91045">
        <w:rPr>
          <w:rStyle w:val="2"/>
          <w:bCs/>
          <w:color w:val="000000"/>
        </w:rPr>
        <w:t>, далее именуемый (ая)</w:t>
      </w:r>
    </w:p>
    <w:p w:rsidR="00A01772" w:rsidRDefault="00A01772" w:rsidP="00EF0173">
      <w:pPr>
        <w:pStyle w:val="21"/>
        <w:shd w:val="clear" w:color="auto" w:fill="auto"/>
        <w:spacing w:line="240" w:lineRule="auto"/>
        <w:jc w:val="both"/>
        <w:rPr>
          <w:rStyle w:val="2"/>
          <w:bCs/>
          <w:color w:val="000000"/>
        </w:rPr>
      </w:pPr>
      <w:r w:rsidRPr="00C91045">
        <w:rPr>
          <w:rStyle w:val="2"/>
          <w:bCs/>
          <w:color w:val="000000"/>
        </w:rPr>
        <w:t xml:space="preserve">«Наниматель», с другой стороны, совместно именуемые «Стороны» и каждая в отдельности «Сторона», на основании приказа о заселении и предоставлении жилого помещения в общежитии КГБ ПОУ ХТТБПТ </w:t>
      </w:r>
      <w:r w:rsidRPr="00D41E46">
        <w:rPr>
          <w:rStyle w:val="2"/>
          <w:bCs/>
          <w:color w:val="000000"/>
        </w:rPr>
        <w:t>от</w:t>
      </w:r>
      <w:r w:rsidR="00D41E46" w:rsidRPr="00D41E46">
        <w:rPr>
          <w:rStyle w:val="2"/>
          <w:bCs/>
          <w:color w:val="000000"/>
        </w:rPr>
        <w:t xml:space="preserve"> </w:t>
      </w:r>
      <w:r w:rsidR="00D41E46" w:rsidRPr="00D41E46">
        <w:rPr>
          <w:b w:val="0"/>
          <w:color w:val="000000"/>
        </w:rPr>
        <w:t>«</w:t>
      </w:r>
      <w:r w:rsidR="00D41E46" w:rsidRPr="00D41E46">
        <w:rPr>
          <w:b w:val="0"/>
          <w:u w:val="single"/>
        </w:rPr>
        <w:t xml:space="preserve">      </w:t>
      </w:r>
      <w:r w:rsidR="00D41E46" w:rsidRPr="00D41E46">
        <w:rPr>
          <w:b w:val="0"/>
          <w:color w:val="000000"/>
        </w:rPr>
        <w:t xml:space="preserve">» </w:t>
      </w:r>
      <w:r w:rsidR="00D41E46" w:rsidRPr="00D41E46">
        <w:rPr>
          <w:b w:val="0"/>
          <w:u w:val="single"/>
        </w:rPr>
        <w:t xml:space="preserve">                    </w:t>
      </w:r>
      <w:r w:rsidR="00D41E46" w:rsidRPr="00D41E46">
        <w:rPr>
          <w:b w:val="0"/>
        </w:rPr>
        <w:t xml:space="preserve"> 20</w:t>
      </w:r>
      <w:r w:rsidR="000624D8">
        <w:rPr>
          <w:b w:val="0"/>
        </w:rPr>
        <w:t>__</w:t>
      </w:r>
      <w:r w:rsidR="00D41E46" w:rsidRPr="00D41E46">
        <w:rPr>
          <w:b w:val="0"/>
          <w:color w:val="000000"/>
        </w:rPr>
        <w:t xml:space="preserve"> г.</w:t>
      </w:r>
      <w:r w:rsidRPr="00D41E46">
        <w:rPr>
          <w:rStyle w:val="2"/>
          <w:bCs/>
          <w:color w:val="000000"/>
        </w:rPr>
        <w:t>, в соответствии с требованиями действующего законодательства РФ, заключили</w:t>
      </w:r>
      <w:r w:rsidR="008B4738">
        <w:rPr>
          <w:rStyle w:val="2"/>
          <w:bCs/>
          <w:color w:val="000000"/>
        </w:rPr>
        <w:t xml:space="preserve"> </w:t>
      </w:r>
      <w:r w:rsidRPr="00D41E46">
        <w:rPr>
          <w:rStyle w:val="2"/>
          <w:bCs/>
          <w:color w:val="000000"/>
        </w:rPr>
        <w:t>настоящий Договор о нижеследующем:</w:t>
      </w:r>
    </w:p>
    <w:p w:rsidR="00EF0173" w:rsidRDefault="00EF0173" w:rsidP="00EF0173">
      <w:pPr>
        <w:pStyle w:val="21"/>
        <w:shd w:val="clear" w:color="auto" w:fill="auto"/>
        <w:tabs>
          <w:tab w:val="left" w:pos="4532"/>
        </w:tabs>
        <w:spacing w:after="180" w:line="240" w:lineRule="auto"/>
        <w:rPr>
          <w:rStyle w:val="2"/>
          <w:b/>
          <w:bCs/>
          <w:color w:val="000000"/>
        </w:rPr>
      </w:pPr>
    </w:p>
    <w:p w:rsidR="00A01772" w:rsidRPr="008B4738" w:rsidRDefault="008B4738" w:rsidP="00EF0173">
      <w:pPr>
        <w:pStyle w:val="21"/>
        <w:shd w:val="clear" w:color="auto" w:fill="auto"/>
        <w:tabs>
          <w:tab w:val="left" w:pos="4532"/>
        </w:tabs>
        <w:spacing w:after="180" w:line="240" w:lineRule="auto"/>
        <w:rPr>
          <w:b w:val="0"/>
        </w:rPr>
      </w:pPr>
      <w:r w:rsidRPr="008B4738">
        <w:rPr>
          <w:rStyle w:val="2"/>
          <w:b/>
          <w:bCs/>
          <w:color w:val="000000"/>
        </w:rPr>
        <w:t xml:space="preserve">1. </w:t>
      </w:r>
      <w:r w:rsidR="00A01772" w:rsidRPr="008B4738">
        <w:rPr>
          <w:rStyle w:val="2"/>
          <w:b/>
          <w:bCs/>
          <w:color w:val="000000"/>
        </w:rPr>
        <w:t>Предмет договора</w:t>
      </w:r>
    </w:p>
    <w:p w:rsidR="00A01772" w:rsidRPr="00C91045" w:rsidRDefault="00F92C15" w:rsidP="00EF0173">
      <w:pPr>
        <w:pStyle w:val="21"/>
        <w:shd w:val="clear" w:color="auto" w:fill="auto"/>
        <w:tabs>
          <w:tab w:val="left" w:pos="1447"/>
          <w:tab w:val="left" w:leader="underscore" w:pos="959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1.1. </w:t>
      </w:r>
      <w:r w:rsidR="00A01772" w:rsidRPr="00C91045">
        <w:rPr>
          <w:rStyle w:val="2"/>
          <w:bCs/>
          <w:color w:val="000000"/>
        </w:rPr>
        <w:t xml:space="preserve">Наймодатель передает Нанимателю койко-место в комнате </w:t>
      </w:r>
      <w:r w:rsidRPr="00F92C15">
        <w:rPr>
          <w:b w:val="0"/>
          <w:color w:val="000000"/>
        </w:rPr>
        <w:t>№</w:t>
      </w:r>
      <w:r w:rsidRPr="00F92C15">
        <w:rPr>
          <w:b w:val="0"/>
        </w:rPr>
        <w:t xml:space="preserve"> </w:t>
      </w:r>
      <w:r w:rsidRPr="00F92C15">
        <w:rPr>
          <w:b w:val="0"/>
          <w:u w:val="single"/>
        </w:rPr>
        <w:t xml:space="preserve">   </w:t>
      </w:r>
      <w:r>
        <w:rPr>
          <w:b w:val="0"/>
          <w:u w:val="single"/>
        </w:rPr>
        <w:t xml:space="preserve">    </w:t>
      </w:r>
      <w:r w:rsidRPr="00F92C15">
        <w:rPr>
          <w:b w:val="0"/>
          <w:u w:val="single"/>
        </w:rPr>
        <w:t xml:space="preserve">   </w:t>
      </w:r>
      <w:r w:rsidRPr="00F92C15">
        <w:rPr>
          <w:b w:val="0"/>
        </w:rPr>
        <w:t xml:space="preserve"> </w:t>
      </w:r>
      <w:r w:rsidRPr="00F92C15">
        <w:rPr>
          <w:b w:val="0"/>
          <w:color w:val="000000"/>
        </w:rPr>
        <w:t>общей площадью</w:t>
      </w:r>
      <w:r w:rsidRPr="00F92C15">
        <w:rPr>
          <w:b w:val="0"/>
        </w:rPr>
        <w:t xml:space="preserve"> </w:t>
      </w:r>
      <w:r w:rsidRPr="00F92C15">
        <w:rPr>
          <w:b w:val="0"/>
          <w:u w:val="single"/>
        </w:rPr>
        <w:t xml:space="preserve">    </w:t>
      </w:r>
      <w:r>
        <w:rPr>
          <w:b w:val="0"/>
          <w:u w:val="single"/>
        </w:rPr>
        <w:t xml:space="preserve">  </w:t>
      </w:r>
      <w:r w:rsidRPr="00F92C15">
        <w:rPr>
          <w:b w:val="0"/>
          <w:u w:val="single"/>
        </w:rPr>
        <w:t xml:space="preserve"> </w:t>
      </w:r>
      <w:r>
        <w:rPr>
          <w:b w:val="0"/>
          <w:u w:val="single"/>
        </w:rPr>
        <w:t xml:space="preserve"> </w:t>
      </w:r>
      <w:r w:rsidRPr="00F92C15">
        <w:rPr>
          <w:b w:val="0"/>
          <w:u w:val="single"/>
        </w:rPr>
        <w:t xml:space="preserve">   </w:t>
      </w:r>
      <w:r w:rsidRPr="00F92C15">
        <w:rPr>
          <w:b w:val="0"/>
        </w:rPr>
        <w:t xml:space="preserve"> </w:t>
      </w:r>
      <w:r w:rsidRPr="00F92C15">
        <w:rPr>
          <w:b w:val="0"/>
          <w:color w:val="000000"/>
        </w:rPr>
        <w:t>м</w:t>
      </w:r>
      <w:r w:rsidRPr="00F92C15">
        <w:rPr>
          <w:b w:val="0"/>
          <w:color w:val="000000"/>
          <w:vertAlign w:val="superscript"/>
        </w:rPr>
        <w:t>2</w:t>
      </w:r>
      <w:r w:rsidR="00A01772" w:rsidRPr="00F92C15">
        <w:rPr>
          <w:rStyle w:val="2"/>
          <w:b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 xml:space="preserve">в общежитии, расположенном по адресу: г. Хабаровск, ул. </w:t>
      </w:r>
      <w:r w:rsidR="004C4AC8">
        <w:rPr>
          <w:rStyle w:val="2"/>
          <w:bCs/>
          <w:color w:val="000000"/>
        </w:rPr>
        <w:t>Владивостокская,1</w:t>
      </w:r>
      <w:r w:rsidR="00A01772" w:rsidRPr="00C91045">
        <w:rPr>
          <w:rStyle w:val="2"/>
          <w:bCs/>
          <w:color w:val="000000"/>
        </w:rPr>
        <w:t xml:space="preserve"> во</w:t>
      </w:r>
      <w:r>
        <w:rPr>
          <w:rStyle w:val="2"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>временное владение и пользование для временного проживания в нем.</w:t>
      </w:r>
    </w:p>
    <w:p w:rsidR="00A01772" w:rsidRPr="00C91045" w:rsidRDefault="00F92C15" w:rsidP="00EF0173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1.2. </w:t>
      </w:r>
      <w:r w:rsidR="00A01772" w:rsidRPr="00C91045">
        <w:rPr>
          <w:rStyle w:val="2"/>
          <w:bCs/>
          <w:color w:val="000000"/>
        </w:rPr>
        <w:t>Жилое помещение находится в краевой государственной собственности на основании Свидетельства о государственной регистрации права от 15 сентября 2015 г. № 27-27/001-27/074/203/2015-515</w:t>
      </w:r>
      <w:r w:rsidR="004C4AC8">
        <w:rPr>
          <w:rStyle w:val="2"/>
          <w:bCs/>
          <w:color w:val="000000"/>
        </w:rPr>
        <w:t>7</w:t>
      </w:r>
      <w:r w:rsidR="00A01772" w:rsidRPr="00C91045">
        <w:rPr>
          <w:rStyle w:val="2"/>
          <w:bCs/>
          <w:color w:val="000000"/>
        </w:rPr>
        <w:t>/2.</w:t>
      </w:r>
    </w:p>
    <w:p w:rsidR="00A01772" w:rsidRPr="00C91045" w:rsidRDefault="00F92C15" w:rsidP="00EF0173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1.3. </w:t>
      </w:r>
      <w:r w:rsidR="00A01772" w:rsidRPr="00C91045">
        <w:rPr>
          <w:rStyle w:val="2"/>
          <w:bCs/>
          <w:color w:val="000000"/>
        </w:rPr>
        <w:t>Жилое помещение передается Наймодателем Нанимателю в течение 3 (трех) календарных дней с момента подписания настоящего Договора.</w:t>
      </w:r>
    </w:p>
    <w:p w:rsidR="00A01772" w:rsidRPr="00C91045" w:rsidRDefault="00F92C15" w:rsidP="00EF0173">
      <w:pPr>
        <w:pStyle w:val="21"/>
        <w:shd w:val="clear" w:color="auto" w:fill="auto"/>
        <w:tabs>
          <w:tab w:val="left" w:pos="1447"/>
          <w:tab w:val="left" w:leader="underscore" w:pos="7918"/>
          <w:tab w:val="left" w:leader="underscore" w:pos="959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1.4. </w:t>
      </w:r>
      <w:r w:rsidR="00A01772" w:rsidRPr="00C91045">
        <w:rPr>
          <w:rStyle w:val="2"/>
          <w:bCs/>
          <w:color w:val="000000"/>
        </w:rPr>
        <w:t xml:space="preserve">Срок найма указанного помещения устанавливается с </w:t>
      </w:r>
      <w:r w:rsidR="00322211" w:rsidRPr="00322211">
        <w:rPr>
          <w:b w:val="0"/>
          <w:color w:val="000000"/>
        </w:rPr>
        <w:t>«</w:t>
      </w:r>
      <w:r w:rsidR="005A0E3D">
        <w:rPr>
          <w:b w:val="0"/>
          <w:u w:val="single"/>
        </w:rPr>
        <w:t xml:space="preserve">      </w:t>
      </w:r>
      <w:r w:rsidR="00322211" w:rsidRPr="00322211">
        <w:rPr>
          <w:b w:val="0"/>
          <w:u w:val="single"/>
        </w:rPr>
        <w:t xml:space="preserve"> </w:t>
      </w:r>
      <w:r w:rsidR="00322211" w:rsidRPr="00322211">
        <w:rPr>
          <w:b w:val="0"/>
          <w:color w:val="000000"/>
        </w:rPr>
        <w:t>»</w:t>
      </w:r>
      <w:r w:rsidR="00322211" w:rsidRPr="00322211">
        <w:rPr>
          <w:b w:val="0"/>
        </w:rPr>
        <w:t xml:space="preserve"> </w:t>
      </w:r>
      <w:r w:rsidR="005A0E3D">
        <w:rPr>
          <w:b w:val="0"/>
          <w:u w:val="single"/>
        </w:rPr>
        <w:t xml:space="preserve">                </w:t>
      </w:r>
      <w:r w:rsidR="00322211" w:rsidRPr="00322211">
        <w:rPr>
          <w:b w:val="0"/>
          <w:u w:val="single"/>
        </w:rPr>
        <w:t xml:space="preserve">   </w:t>
      </w:r>
      <w:r w:rsidR="00322211" w:rsidRPr="00322211">
        <w:rPr>
          <w:b w:val="0"/>
        </w:rPr>
        <w:t xml:space="preserve"> </w:t>
      </w:r>
      <w:r w:rsidR="00322211" w:rsidRPr="00322211">
        <w:rPr>
          <w:b w:val="0"/>
          <w:color w:val="000000"/>
        </w:rPr>
        <w:t>20</w:t>
      </w:r>
      <w:r w:rsidR="00FA2D3A">
        <w:rPr>
          <w:b w:val="0"/>
          <w:color w:val="000000"/>
        </w:rPr>
        <w:t>__</w:t>
      </w:r>
      <w:r w:rsidR="00322211" w:rsidRPr="00322211">
        <w:rPr>
          <w:b w:val="0"/>
        </w:rPr>
        <w:t xml:space="preserve"> г.</w:t>
      </w:r>
      <w:r w:rsidR="00322211" w:rsidRPr="00322211">
        <w:rPr>
          <w:b w:val="0"/>
          <w:color w:val="000000"/>
        </w:rPr>
        <w:t xml:space="preserve"> по</w:t>
      </w:r>
      <w:r w:rsidR="00322211" w:rsidRPr="00322211">
        <w:rPr>
          <w:b w:val="0"/>
        </w:rPr>
        <w:t xml:space="preserve"> </w:t>
      </w:r>
      <w:r w:rsidR="00322211" w:rsidRPr="00322211">
        <w:rPr>
          <w:b w:val="0"/>
          <w:color w:val="000000"/>
        </w:rPr>
        <w:t>«</w:t>
      </w:r>
      <w:r w:rsidR="005A0E3D">
        <w:rPr>
          <w:b w:val="0"/>
          <w:u w:val="single"/>
        </w:rPr>
        <w:t xml:space="preserve">        </w:t>
      </w:r>
      <w:r w:rsidR="00322211" w:rsidRPr="00322211">
        <w:rPr>
          <w:b w:val="0"/>
          <w:u w:val="single"/>
        </w:rPr>
        <w:t xml:space="preserve"> </w:t>
      </w:r>
      <w:r w:rsidR="00322211" w:rsidRPr="00322211">
        <w:rPr>
          <w:b w:val="0"/>
        </w:rPr>
        <w:t xml:space="preserve">» </w:t>
      </w:r>
      <w:r w:rsidR="005A0E3D">
        <w:rPr>
          <w:b w:val="0"/>
          <w:u w:val="single"/>
        </w:rPr>
        <w:t xml:space="preserve">          </w:t>
      </w:r>
      <w:r w:rsidR="00322211" w:rsidRPr="00322211">
        <w:rPr>
          <w:b w:val="0"/>
          <w:u w:val="single"/>
        </w:rPr>
        <w:t xml:space="preserve">   </w:t>
      </w:r>
      <w:r w:rsidR="00322211" w:rsidRPr="00322211">
        <w:rPr>
          <w:b w:val="0"/>
        </w:rPr>
        <w:t xml:space="preserve"> </w:t>
      </w:r>
      <w:r w:rsidR="00322211" w:rsidRPr="00322211">
        <w:rPr>
          <w:b w:val="0"/>
          <w:color w:val="000000"/>
        </w:rPr>
        <w:t>20</w:t>
      </w:r>
      <w:r w:rsidR="00FA2D3A">
        <w:rPr>
          <w:b w:val="0"/>
          <w:color w:val="000000"/>
        </w:rPr>
        <w:t>__</w:t>
      </w:r>
      <w:r w:rsidR="00322211" w:rsidRPr="00322211">
        <w:rPr>
          <w:b w:val="0"/>
        </w:rPr>
        <w:t xml:space="preserve"> </w:t>
      </w:r>
      <w:r w:rsidR="00322211" w:rsidRPr="00322211">
        <w:rPr>
          <w:b w:val="0"/>
          <w:color w:val="000000"/>
        </w:rPr>
        <w:t>г.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1.5. </w:t>
      </w:r>
      <w:r w:rsidR="00A01772" w:rsidRPr="00C91045">
        <w:rPr>
          <w:rStyle w:val="2"/>
          <w:bCs/>
          <w:color w:val="000000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7"/>
        </w:tabs>
        <w:spacing w:after="22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1.6. </w:t>
      </w:r>
      <w:r w:rsidR="00A01772" w:rsidRPr="00C91045">
        <w:rPr>
          <w:rStyle w:val="2"/>
          <w:bCs/>
          <w:color w:val="000000"/>
        </w:rPr>
        <w:t>Неотделимые улучшения, произведенные в жилом помещении Нанимателем, переходят к Наймодателю без возмещения Нанимателю произведенных им затрат.</w:t>
      </w:r>
    </w:p>
    <w:p w:rsidR="00A01772" w:rsidRPr="00322211" w:rsidRDefault="00322211" w:rsidP="00EF0173">
      <w:pPr>
        <w:pStyle w:val="21"/>
        <w:shd w:val="clear" w:color="auto" w:fill="auto"/>
        <w:tabs>
          <w:tab w:val="left" w:pos="4021"/>
        </w:tabs>
        <w:spacing w:after="209" w:line="240" w:lineRule="auto"/>
        <w:rPr>
          <w:b w:val="0"/>
        </w:rPr>
      </w:pPr>
      <w:r w:rsidRPr="00322211">
        <w:rPr>
          <w:rStyle w:val="2"/>
          <w:b/>
          <w:bCs/>
          <w:color w:val="000000"/>
        </w:rPr>
        <w:t xml:space="preserve">2. </w:t>
      </w:r>
      <w:r w:rsidR="00A01772" w:rsidRPr="00322211">
        <w:rPr>
          <w:rStyle w:val="2"/>
          <w:b/>
          <w:bCs/>
          <w:color w:val="000000"/>
        </w:rPr>
        <w:t>Права и обязанности сторон</w:t>
      </w:r>
    </w:p>
    <w:p w:rsidR="00A01772" w:rsidRPr="00322211" w:rsidRDefault="00322211" w:rsidP="00EF0173">
      <w:pPr>
        <w:pStyle w:val="21"/>
        <w:shd w:val="clear" w:color="auto" w:fill="auto"/>
        <w:tabs>
          <w:tab w:val="left" w:pos="1970"/>
        </w:tabs>
        <w:spacing w:line="240" w:lineRule="auto"/>
        <w:ind w:firstLine="709"/>
        <w:jc w:val="both"/>
        <w:rPr>
          <w:b w:val="0"/>
        </w:rPr>
      </w:pPr>
      <w:r w:rsidRPr="00322211">
        <w:rPr>
          <w:rStyle w:val="2"/>
          <w:b/>
          <w:bCs/>
          <w:color w:val="000000"/>
        </w:rPr>
        <w:t xml:space="preserve">2.1. </w:t>
      </w:r>
      <w:r w:rsidR="00A01772" w:rsidRPr="00322211">
        <w:rPr>
          <w:rStyle w:val="2"/>
          <w:b/>
          <w:bCs/>
          <w:color w:val="000000"/>
        </w:rPr>
        <w:t>Наниматель вправе: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2.1.1. </w:t>
      </w:r>
      <w:r w:rsidR="00A01772" w:rsidRPr="00C91045">
        <w:rPr>
          <w:rStyle w:val="2"/>
          <w:bCs/>
          <w:color w:val="000000"/>
        </w:rPr>
        <w:t>На использование жилого помещения для проживания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2.1.2. </w:t>
      </w:r>
      <w:r w:rsidR="00A01772" w:rsidRPr="00C91045">
        <w:rPr>
          <w:rStyle w:val="2"/>
          <w:bCs/>
          <w:color w:val="000000"/>
        </w:rPr>
        <w:t>На расторжение в любое время настоящего Договора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2.1.3. </w:t>
      </w:r>
      <w:r w:rsidR="00A01772" w:rsidRPr="00C91045">
        <w:rPr>
          <w:rStyle w:val="2"/>
          <w:bCs/>
          <w:color w:val="000000"/>
        </w:rPr>
        <w:t>На неприкосновенность жилища и недопустимость произвольного лишения жилища.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 Проживающи</w:t>
      </w:r>
      <w:r>
        <w:rPr>
          <w:rStyle w:val="2"/>
          <w:bCs/>
          <w:color w:val="000000"/>
        </w:rPr>
        <w:t>й</w:t>
      </w:r>
      <w:r w:rsidR="00A01772" w:rsidRPr="00C91045">
        <w:rPr>
          <w:rStyle w:val="2"/>
          <w:bCs/>
          <w:color w:val="000000"/>
        </w:rPr>
        <w:t xml:space="preserve"> в жилом помещении на законных основаниях граждан</w:t>
      </w:r>
      <w:r>
        <w:rPr>
          <w:rStyle w:val="2"/>
          <w:bCs/>
          <w:color w:val="000000"/>
        </w:rPr>
        <w:t>ин</w:t>
      </w:r>
      <w:r w:rsidR="00A01772" w:rsidRPr="00C91045">
        <w:rPr>
          <w:rStyle w:val="2"/>
          <w:bCs/>
          <w:color w:val="000000"/>
        </w:rPr>
        <w:t xml:space="preserve"> не может быть выселен из жилища или ограничен в праве пользования жилищем, иначе как по основаниям и в порядке, которые предусмотрены Жилищным Кодексом РФ, другими федеральными законами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2.1.4. </w:t>
      </w:r>
      <w:r w:rsidR="00A01772" w:rsidRPr="00C91045">
        <w:rPr>
          <w:rStyle w:val="2"/>
          <w:bCs/>
          <w:color w:val="000000"/>
        </w:rPr>
        <w:t>Наниматель может иметь иные права, предусмотренные действующим законодательством Российской Федерации и (или) Хабаровского края.</w:t>
      </w:r>
    </w:p>
    <w:p w:rsidR="00A01772" w:rsidRPr="00322211" w:rsidRDefault="00322211" w:rsidP="00EF0173">
      <w:pPr>
        <w:pStyle w:val="21"/>
        <w:shd w:val="clear" w:color="auto" w:fill="auto"/>
        <w:tabs>
          <w:tab w:val="left" w:pos="1970"/>
        </w:tabs>
        <w:spacing w:line="240" w:lineRule="auto"/>
        <w:ind w:firstLine="709"/>
        <w:jc w:val="both"/>
        <w:rPr>
          <w:b w:val="0"/>
        </w:rPr>
      </w:pPr>
      <w:r w:rsidRPr="00322211">
        <w:rPr>
          <w:rStyle w:val="2"/>
          <w:b/>
          <w:bCs/>
          <w:color w:val="000000"/>
        </w:rPr>
        <w:t xml:space="preserve">2.2. </w:t>
      </w:r>
      <w:r w:rsidR="00A01772" w:rsidRPr="00322211">
        <w:rPr>
          <w:rStyle w:val="2"/>
          <w:b/>
          <w:bCs/>
          <w:color w:val="000000"/>
        </w:rPr>
        <w:t>Наниматель обязан: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2.2.1. </w:t>
      </w:r>
      <w:r w:rsidR="00A01772" w:rsidRPr="00C91045">
        <w:rPr>
          <w:rStyle w:val="2"/>
          <w:bCs/>
          <w:color w:val="000000"/>
        </w:rPr>
        <w:t>Использовать данное помещение строго по назначению, указанном в пункте 1.1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2.2.2. </w:t>
      </w:r>
      <w:r w:rsidR="00A01772" w:rsidRPr="00C91045">
        <w:rPr>
          <w:rStyle w:val="2"/>
          <w:bCs/>
          <w:color w:val="000000"/>
        </w:rPr>
        <w:t>Соблюдать правила пользования жилым помещением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2.2.3. </w:t>
      </w:r>
      <w:r w:rsidR="00A01772" w:rsidRPr="00C91045">
        <w:rPr>
          <w:rStyle w:val="2"/>
          <w:bCs/>
          <w:color w:val="000000"/>
        </w:rPr>
        <w:t>Обеспечивать сохранность жилого помещения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2.2.4. </w:t>
      </w:r>
      <w:r w:rsidR="00A01772" w:rsidRPr="00C91045">
        <w:rPr>
          <w:rStyle w:val="2"/>
          <w:bCs/>
          <w:color w:val="000000"/>
        </w:rPr>
        <w:t>Не сдавать помещение в субаренду и не передавать права пользования третьим лицам, а также не подселять иных лиц без согласия Наймодателя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2.2.5. </w:t>
      </w:r>
      <w:r w:rsidR="00A01772" w:rsidRPr="00C91045">
        <w:rPr>
          <w:rStyle w:val="2"/>
          <w:bCs/>
          <w:color w:val="000000"/>
        </w:rPr>
        <w:t xml:space="preserve">Получить письменное разрешение Наймодателя на содержание животных в </w:t>
      </w:r>
      <w:r>
        <w:rPr>
          <w:rStyle w:val="2"/>
          <w:bCs/>
          <w:color w:val="000000"/>
        </w:rPr>
        <w:t>комнате</w:t>
      </w:r>
      <w:r w:rsidR="00A01772" w:rsidRPr="00C91045">
        <w:rPr>
          <w:rStyle w:val="2"/>
          <w:bCs/>
          <w:color w:val="000000"/>
        </w:rPr>
        <w:t>, при этом Наниматель несет полную ответственность за ущерб, нанесенный к</w:t>
      </w:r>
      <w:r>
        <w:rPr>
          <w:rStyle w:val="2"/>
          <w:bCs/>
          <w:color w:val="000000"/>
        </w:rPr>
        <w:t>омнате</w:t>
      </w:r>
      <w:r w:rsidR="00A01772" w:rsidRPr="00C91045">
        <w:rPr>
          <w:rStyle w:val="2"/>
          <w:bCs/>
          <w:color w:val="000000"/>
        </w:rPr>
        <w:t xml:space="preserve"> его домашними животными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2.2.6. </w:t>
      </w:r>
      <w:r w:rsidR="00A01772" w:rsidRPr="00C91045">
        <w:rPr>
          <w:rStyle w:val="2"/>
          <w:bCs/>
          <w:color w:val="000000"/>
        </w:rPr>
        <w:t>Не производить перепланировок и переоборудования без письменного разрешения Наймодателя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2.2.7. </w:t>
      </w:r>
      <w:r w:rsidR="00A01772" w:rsidRPr="00C91045">
        <w:rPr>
          <w:rStyle w:val="2"/>
          <w:bCs/>
          <w:color w:val="000000"/>
        </w:rPr>
        <w:t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Наймодателем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2.2.8. </w:t>
      </w:r>
      <w:r w:rsidR="00A01772" w:rsidRPr="00C91045">
        <w:rPr>
          <w:rStyle w:val="2"/>
          <w:bCs/>
          <w:color w:val="000000"/>
        </w:rPr>
        <w:t>Принять на себя полную материальную ответственность в случае своей безусловной вины за взятое в наем или пользование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2.2.9. </w:t>
      </w:r>
      <w:r w:rsidR="00A01772" w:rsidRPr="00C91045">
        <w:rPr>
          <w:rStyle w:val="2"/>
          <w:bCs/>
          <w:color w:val="000000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70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2.2.10. </w:t>
      </w:r>
      <w:r w:rsidR="00A01772" w:rsidRPr="00C91045">
        <w:rPr>
          <w:rStyle w:val="2"/>
          <w:bCs/>
          <w:color w:val="000000"/>
        </w:rPr>
        <w:t>Проводить текущий ремонт жилого помещения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2.2.11. </w:t>
      </w:r>
      <w:r w:rsidR="00A01772" w:rsidRPr="00C91045">
        <w:rPr>
          <w:rStyle w:val="2"/>
          <w:bCs/>
          <w:color w:val="000000"/>
        </w:rPr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2.2.12. </w:t>
      </w:r>
      <w:r w:rsidR="00A01772" w:rsidRPr="00C91045">
        <w:rPr>
          <w:rStyle w:val="2"/>
          <w:bCs/>
          <w:color w:val="000000"/>
        </w:rPr>
        <w:t xml:space="preserve">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</w:t>
      </w:r>
      <w:r w:rsidR="00A01772" w:rsidRPr="00C91045">
        <w:rPr>
          <w:rStyle w:val="2"/>
          <w:bCs/>
          <w:color w:val="000000"/>
        </w:rPr>
        <w:lastRenderedPageBreak/>
        <w:t>это жилое помещение Наймодатель может потребовать переселения в судебном порядке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2.2.13. </w:t>
      </w:r>
      <w:r w:rsidR="00A01772" w:rsidRPr="00C91045">
        <w:rPr>
          <w:rStyle w:val="2"/>
          <w:bCs/>
          <w:color w:val="000000"/>
        </w:rPr>
        <w:t>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2.2.14. </w:t>
      </w:r>
      <w:r w:rsidR="00A01772" w:rsidRPr="00C91045">
        <w:rPr>
          <w:rStyle w:val="2"/>
          <w:bCs/>
          <w:color w:val="000000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2.2.15. </w:t>
      </w:r>
      <w:r w:rsidR="00A01772" w:rsidRPr="00C91045">
        <w:rPr>
          <w:rStyle w:val="2"/>
          <w:bCs/>
          <w:color w:val="000000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EF0173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2.2.16. </w:t>
      </w:r>
      <w:r w:rsidR="00A01772" w:rsidRPr="00C91045">
        <w:rPr>
          <w:rStyle w:val="2"/>
          <w:bCs/>
          <w:color w:val="000000"/>
        </w:rPr>
        <w:t>При освобождении жилого помещения сдать его в течение 3 (трех) календарных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</w:t>
      </w:r>
      <w:r w:rsidR="00CB1B06">
        <w:rPr>
          <w:rStyle w:val="2"/>
          <w:bCs/>
          <w:color w:val="000000"/>
        </w:rPr>
        <w:t>.</w:t>
      </w:r>
    </w:p>
    <w:p w:rsidR="00A01772" w:rsidRPr="00C91045" w:rsidRDefault="00CB1B06" w:rsidP="00EF0173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2.2.17. </w:t>
      </w:r>
      <w:r w:rsidR="00A01772" w:rsidRPr="00C91045">
        <w:rPr>
          <w:rStyle w:val="2"/>
          <w:bCs/>
          <w:color w:val="000000"/>
        </w:rPr>
        <w:t xml:space="preserve">При расторжении или прекращении настоящего Договора освободить жилое помещение в течение </w:t>
      </w:r>
      <w:r>
        <w:rPr>
          <w:rStyle w:val="2"/>
          <w:bCs/>
          <w:color w:val="000000"/>
        </w:rPr>
        <w:t xml:space="preserve">                    </w:t>
      </w:r>
      <w:r w:rsidR="00A01772" w:rsidRPr="00C91045">
        <w:rPr>
          <w:rStyle w:val="2"/>
          <w:bCs/>
          <w:color w:val="000000"/>
        </w:rPr>
        <w:t>3 (трех) календарных дней. В случае отказа освободить жилое помещение Наниматель подлежит выселению в судебном порядке</w:t>
      </w:r>
      <w:r>
        <w:rPr>
          <w:rStyle w:val="2"/>
          <w:bCs/>
          <w:color w:val="000000"/>
        </w:rPr>
        <w:t>.</w:t>
      </w:r>
    </w:p>
    <w:p w:rsidR="00A01772" w:rsidRPr="004C4AC8" w:rsidRDefault="00CB1B06" w:rsidP="00EF0173">
      <w:pPr>
        <w:tabs>
          <w:tab w:val="left" w:pos="144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4AC8">
        <w:rPr>
          <w:rStyle w:val="2"/>
          <w:b w:val="0"/>
          <w:bCs w:val="0"/>
        </w:rPr>
        <w:t>2.2.18.</w:t>
      </w:r>
      <w:r w:rsidRPr="004C4AC8">
        <w:rPr>
          <w:rStyle w:val="2"/>
          <w:bCs w:val="0"/>
        </w:rPr>
        <w:t xml:space="preserve"> </w:t>
      </w:r>
      <w:r w:rsidR="004C4AC8" w:rsidRPr="004C4AC8">
        <w:rPr>
          <w:rFonts w:ascii="Times New Roman" w:hAnsi="Times New Roman" w:cs="Times New Roman"/>
          <w:sz w:val="20"/>
          <w:szCs w:val="20"/>
        </w:rPr>
        <w:t>Неукоснительно соблюдать Устав, Положение о студенческом общежитии, Правила проживания в студенческом общежитии и иные локальные правовые акты Наймодателя.</w:t>
      </w:r>
    </w:p>
    <w:p w:rsidR="00A01772" w:rsidRPr="00C91045" w:rsidRDefault="00CB1B06" w:rsidP="00EF0173">
      <w:pPr>
        <w:pStyle w:val="21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2.2.19. </w:t>
      </w:r>
      <w:r w:rsidR="00A01772" w:rsidRPr="00C91045">
        <w:rPr>
          <w:rStyle w:val="2"/>
          <w:bCs/>
          <w:color w:val="000000"/>
        </w:rPr>
        <w:t>Наниматель жилого помещения несет иные обязанности, предусмотренные действующим законодательством Российской Федерации (Хабаровского края).</w:t>
      </w:r>
    </w:p>
    <w:p w:rsidR="00A01772" w:rsidRPr="00CB1B06" w:rsidRDefault="00CB1B06" w:rsidP="00EF0173">
      <w:pPr>
        <w:pStyle w:val="21"/>
        <w:shd w:val="clear" w:color="auto" w:fill="auto"/>
        <w:tabs>
          <w:tab w:val="left" w:pos="2026"/>
        </w:tabs>
        <w:spacing w:line="240" w:lineRule="auto"/>
        <w:ind w:firstLine="709"/>
        <w:jc w:val="both"/>
        <w:rPr>
          <w:b w:val="0"/>
        </w:rPr>
      </w:pPr>
      <w:r w:rsidRPr="00CB1B06">
        <w:rPr>
          <w:rStyle w:val="2"/>
          <w:b/>
          <w:bCs/>
          <w:color w:val="000000"/>
        </w:rPr>
        <w:t xml:space="preserve">2.3. </w:t>
      </w:r>
      <w:r w:rsidR="00A01772" w:rsidRPr="00CB1B06">
        <w:rPr>
          <w:rStyle w:val="2"/>
          <w:b/>
          <w:bCs/>
          <w:color w:val="000000"/>
        </w:rPr>
        <w:t>Наймодатель вправе:</w:t>
      </w:r>
    </w:p>
    <w:p w:rsidR="00A01772" w:rsidRPr="00C91045" w:rsidRDefault="00CB1B06" w:rsidP="00EF0173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2.3.1. </w:t>
      </w:r>
      <w:r w:rsidR="00A01772" w:rsidRPr="00C91045">
        <w:rPr>
          <w:rStyle w:val="2"/>
          <w:bCs/>
          <w:color w:val="000000"/>
        </w:rPr>
        <w:t>Требовать своевременного внесения платы за жилое помещение и коммунальные услуги</w:t>
      </w:r>
      <w:r>
        <w:rPr>
          <w:rStyle w:val="2"/>
          <w:bCs/>
          <w:color w:val="000000"/>
        </w:rPr>
        <w:t>.</w:t>
      </w:r>
    </w:p>
    <w:p w:rsidR="00A01772" w:rsidRPr="00C91045" w:rsidRDefault="00CB1B06" w:rsidP="00EF0173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2.3.2. </w:t>
      </w:r>
      <w:r w:rsidR="00A01772" w:rsidRPr="00C91045">
        <w:rPr>
          <w:rStyle w:val="2"/>
          <w:bCs/>
          <w:color w:val="000000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</w:t>
      </w:r>
      <w:r>
        <w:rPr>
          <w:rStyle w:val="2"/>
          <w:bCs/>
          <w:color w:val="000000"/>
        </w:rPr>
        <w:t>.</w:t>
      </w:r>
    </w:p>
    <w:p w:rsidR="00A01772" w:rsidRPr="00C91045" w:rsidRDefault="00CB1B06" w:rsidP="00EF0173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2.3.3. </w:t>
      </w:r>
      <w:r w:rsidR="00A01772" w:rsidRPr="00C91045">
        <w:rPr>
          <w:rStyle w:val="2"/>
          <w:bCs/>
          <w:color w:val="000000"/>
        </w:rPr>
        <w:t>Наймодатель может иметь иные права, предусмотренные законодательством Российской Федерации (Хабаровского края).</w:t>
      </w:r>
    </w:p>
    <w:p w:rsidR="00A01772" w:rsidRPr="00CB1B06" w:rsidRDefault="00CB1B06" w:rsidP="00EF0173">
      <w:pPr>
        <w:pStyle w:val="21"/>
        <w:shd w:val="clear" w:color="auto" w:fill="auto"/>
        <w:tabs>
          <w:tab w:val="left" w:pos="2026"/>
        </w:tabs>
        <w:spacing w:line="240" w:lineRule="auto"/>
        <w:ind w:firstLine="709"/>
        <w:jc w:val="both"/>
        <w:rPr>
          <w:b w:val="0"/>
        </w:rPr>
      </w:pPr>
      <w:r w:rsidRPr="00CB1B06">
        <w:rPr>
          <w:rStyle w:val="2"/>
          <w:b/>
          <w:bCs/>
          <w:color w:val="000000"/>
        </w:rPr>
        <w:t xml:space="preserve">2.4. </w:t>
      </w:r>
      <w:r w:rsidR="00A01772" w:rsidRPr="00CB1B06">
        <w:rPr>
          <w:rStyle w:val="2"/>
          <w:b/>
          <w:bCs/>
          <w:color w:val="000000"/>
        </w:rPr>
        <w:t>Наймодатель обязан:</w:t>
      </w:r>
    </w:p>
    <w:p w:rsidR="00A01772" w:rsidRPr="00C91045" w:rsidRDefault="00CB1B06" w:rsidP="00EF0173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2.4.1. </w:t>
      </w:r>
      <w:r w:rsidR="00A01772" w:rsidRPr="00C91045">
        <w:rPr>
          <w:rStyle w:val="2"/>
          <w:bCs/>
          <w:color w:val="000000"/>
        </w:rPr>
        <w:t xml:space="preserve">Передать Нанимателю </w:t>
      </w:r>
      <w:r>
        <w:rPr>
          <w:rStyle w:val="2"/>
          <w:bCs/>
          <w:color w:val="000000"/>
        </w:rPr>
        <w:t>в</w:t>
      </w:r>
      <w:r w:rsidR="00A01772" w:rsidRPr="00C91045">
        <w:rPr>
          <w:rStyle w:val="2"/>
          <w:bCs/>
          <w:color w:val="000000"/>
        </w:rPr>
        <w:t xml:space="preserve">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</w:t>
      </w:r>
      <w:r>
        <w:rPr>
          <w:rStyle w:val="2"/>
          <w:bCs/>
          <w:color w:val="000000"/>
        </w:rPr>
        <w:t>.</w:t>
      </w:r>
    </w:p>
    <w:p w:rsidR="00A01772" w:rsidRPr="00C91045" w:rsidRDefault="00776299" w:rsidP="00EF0173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2.4.2. </w:t>
      </w:r>
      <w:r w:rsidR="00A01772" w:rsidRPr="00C91045">
        <w:rPr>
          <w:rStyle w:val="2"/>
          <w:bCs/>
          <w:color w:val="000000"/>
        </w:rPr>
        <w:t>Предоставить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Нанимателя осуществляется за счет средств Наймодателя</w:t>
      </w:r>
      <w:r>
        <w:rPr>
          <w:rStyle w:val="2"/>
          <w:bCs/>
          <w:color w:val="000000"/>
        </w:rPr>
        <w:t>.</w:t>
      </w:r>
    </w:p>
    <w:p w:rsidR="00A01772" w:rsidRPr="00C91045" w:rsidRDefault="00776299" w:rsidP="00EF0173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2.4.3. </w:t>
      </w:r>
      <w:r w:rsidR="00A01772" w:rsidRPr="00C91045">
        <w:rPr>
          <w:rStyle w:val="2"/>
          <w:bCs/>
          <w:color w:val="000000"/>
        </w:rPr>
        <w:t>Информировать Нанимателя о проведении капитального ремонта или реконструкции дома не позднее чем за 30 дней до начала работ</w:t>
      </w:r>
      <w:r>
        <w:rPr>
          <w:rStyle w:val="2"/>
          <w:bCs/>
          <w:color w:val="000000"/>
        </w:rPr>
        <w:t>.</w:t>
      </w:r>
    </w:p>
    <w:p w:rsidR="00A01772" w:rsidRPr="00C91045" w:rsidRDefault="00776299" w:rsidP="00EF0173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2.4.4. </w:t>
      </w:r>
      <w:r w:rsidR="00A01772" w:rsidRPr="00C91045">
        <w:rPr>
          <w:rStyle w:val="2"/>
          <w:bCs/>
          <w:color w:val="000000"/>
        </w:rPr>
        <w:t>Обеспечивать предоставление Нанимателю коммунальных услуг</w:t>
      </w:r>
      <w:r w:rsidR="00DB4E03">
        <w:rPr>
          <w:rStyle w:val="2"/>
          <w:bCs/>
          <w:color w:val="000000"/>
        </w:rPr>
        <w:t>.</w:t>
      </w:r>
    </w:p>
    <w:p w:rsidR="00A01772" w:rsidRPr="00C91045" w:rsidRDefault="00DB4E03" w:rsidP="00EF0173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2.4.5. </w:t>
      </w:r>
      <w:r w:rsidR="00A01772" w:rsidRPr="00C91045">
        <w:rPr>
          <w:rStyle w:val="2"/>
          <w:bCs/>
          <w:color w:val="000000"/>
        </w:rPr>
        <w:t>Принять в установленные настоящим Договором сроки жилое помещение у Нанимателя с соблюдением условий, предусмотренных п. 2.2.14 настоящего Договора</w:t>
      </w:r>
      <w:r>
        <w:rPr>
          <w:rStyle w:val="2"/>
          <w:bCs/>
          <w:color w:val="000000"/>
        </w:rPr>
        <w:t>.</w:t>
      </w:r>
    </w:p>
    <w:p w:rsidR="00A01772" w:rsidRPr="00C91045" w:rsidRDefault="00DB4E03" w:rsidP="00EF0173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2.4.6. </w:t>
      </w:r>
      <w:r w:rsidR="00A01772" w:rsidRPr="00C91045">
        <w:rPr>
          <w:rStyle w:val="2"/>
          <w:bCs/>
          <w:color w:val="000000"/>
        </w:rPr>
        <w:t>Соблюдать при переустройстве и перепланировке жилого помещения требования, установленные Жилищным кодексом Российской Федерации</w:t>
      </w:r>
      <w:r>
        <w:rPr>
          <w:rStyle w:val="2"/>
          <w:bCs/>
          <w:color w:val="000000"/>
        </w:rPr>
        <w:t>.</w:t>
      </w:r>
    </w:p>
    <w:p w:rsidR="00A01772" w:rsidRPr="00C91045" w:rsidRDefault="00DB4E03" w:rsidP="00EF0173">
      <w:pPr>
        <w:pStyle w:val="21"/>
        <w:shd w:val="clear" w:color="auto" w:fill="auto"/>
        <w:tabs>
          <w:tab w:val="left" w:pos="1423"/>
        </w:tabs>
        <w:spacing w:after="24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2.4.7. </w:t>
      </w:r>
      <w:r w:rsidR="00A01772" w:rsidRPr="00C91045">
        <w:rPr>
          <w:rStyle w:val="2"/>
          <w:bCs/>
          <w:color w:val="000000"/>
        </w:rPr>
        <w:t>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Российской Федерации.</w:t>
      </w:r>
    </w:p>
    <w:p w:rsidR="00A01772" w:rsidRPr="00DB4E03" w:rsidRDefault="00DB4E03" w:rsidP="00EF0173">
      <w:pPr>
        <w:pStyle w:val="21"/>
        <w:shd w:val="clear" w:color="auto" w:fill="auto"/>
        <w:tabs>
          <w:tab w:val="left" w:pos="3035"/>
        </w:tabs>
        <w:spacing w:after="200" w:line="240" w:lineRule="auto"/>
        <w:rPr>
          <w:b w:val="0"/>
        </w:rPr>
      </w:pPr>
      <w:r w:rsidRPr="00DB4E03">
        <w:rPr>
          <w:rStyle w:val="22"/>
          <w:b/>
          <w:bCs/>
          <w:color w:val="000000"/>
        </w:rPr>
        <w:t xml:space="preserve">3. </w:t>
      </w:r>
      <w:r w:rsidR="00A01772" w:rsidRPr="00DB4E03">
        <w:rPr>
          <w:rStyle w:val="22"/>
          <w:b/>
          <w:bCs/>
          <w:color w:val="000000"/>
        </w:rPr>
        <w:t>Расторжение и прекращение Договора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3.1. </w:t>
      </w:r>
      <w:r w:rsidR="00A01772" w:rsidRPr="00C91045">
        <w:rPr>
          <w:rStyle w:val="2"/>
          <w:bCs/>
          <w:color w:val="000000"/>
        </w:rPr>
        <w:t>Наниматель в любое время может расторгнуть настоящий Договор.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3.2. </w:t>
      </w:r>
      <w:r w:rsidR="00A01772" w:rsidRPr="00C91045">
        <w:rPr>
          <w:rStyle w:val="2"/>
          <w:bCs/>
          <w:color w:val="000000"/>
        </w:rPr>
        <w:t>Настоящий Договор может быть расторгнут в любое время по соглашению сторон.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3.3. </w:t>
      </w:r>
      <w:r w:rsidR="00A01772" w:rsidRPr="00C91045">
        <w:rPr>
          <w:rStyle w:val="2"/>
          <w:bCs/>
          <w:color w:val="000000"/>
        </w:rPr>
        <w:t>Расторжение настоящего Договора по требованию Наймодателя допускается в судебном порядке в случа</w:t>
      </w:r>
      <w:r>
        <w:rPr>
          <w:rStyle w:val="2"/>
          <w:bCs/>
          <w:color w:val="000000"/>
        </w:rPr>
        <w:t>ях</w:t>
      </w:r>
      <w:r w:rsidR="00A01772" w:rsidRPr="00C91045">
        <w:rPr>
          <w:rStyle w:val="2"/>
          <w:bCs/>
          <w:color w:val="000000"/>
        </w:rPr>
        <w:t>: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3.3.1. Н</w:t>
      </w:r>
      <w:r w:rsidR="00A01772" w:rsidRPr="00C91045">
        <w:rPr>
          <w:rStyle w:val="2"/>
          <w:bCs/>
          <w:color w:val="000000"/>
        </w:rPr>
        <w:t xml:space="preserve">евнесения Нанимателем платы за жилое помещение и (или) коммунальные услуги в течение более </w:t>
      </w:r>
      <w:r>
        <w:rPr>
          <w:rStyle w:val="2"/>
          <w:bCs/>
          <w:color w:val="000000"/>
        </w:rPr>
        <w:t xml:space="preserve">          </w:t>
      </w:r>
      <w:r w:rsidR="00A01772" w:rsidRPr="00C91045">
        <w:rPr>
          <w:rStyle w:val="2"/>
          <w:bCs/>
          <w:color w:val="000000"/>
        </w:rPr>
        <w:t>3</w:t>
      </w:r>
      <w:r>
        <w:rPr>
          <w:rStyle w:val="2"/>
          <w:bCs/>
          <w:color w:val="000000"/>
        </w:rPr>
        <w:t xml:space="preserve"> (трех)</w:t>
      </w:r>
      <w:r w:rsidR="00A01772" w:rsidRPr="00C91045">
        <w:rPr>
          <w:rStyle w:val="2"/>
          <w:bCs/>
          <w:color w:val="000000"/>
        </w:rPr>
        <w:t xml:space="preserve"> месяцев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3.3.2. Р</w:t>
      </w:r>
      <w:r w:rsidR="00A01772" w:rsidRPr="00C91045">
        <w:rPr>
          <w:rStyle w:val="2"/>
          <w:bCs/>
          <w:color w:val="000000"/>
        </w:rPr>
        <w:t>азрушения или повреждения жилого помещения Нанимателем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3.3.3. К</w:t>
      </w:r>
      <w:r w:rsidR="00A01772" w:rsidRPr="00C91045">
        <w:rPr>
          <w:rStyle w:val="2"/>
          <w:bCs/>
          <w:color w:val="000000"/>
        </w:rPr>
        <w:t>урение в жилых помещениях (в том числе кальяна) и на территории общежития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3.3.4. Н</w:t>
      </w:r>
      <w:r w:rsidR="00A01772" w:rsidRPr="00C91045">
        <w:rPr>
          <w:rStyle w:val="2"/>
          <w:bCs/>
          <w:color w:val="000000"/>
        </w:rPr>
        <w:t>езаконное хранение, изготовление, переработка, потребление, продажа, пропаганда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3.3.5. Р</w:t>
      </w:r>
      <w:r w:rsidR="00A01772" w:rsidRPr="00C91045">
        <w:rPr>
          <w:rStyle w:val="2"/>
          <w:bCs/>
          <w:color w:val="000000"/>
        </w:rPr>
        <w:t>аспитие спиртных напитков, нахождение в нетрезвом состоянии, оскорбляющ</w:t>
      </w:r>
      <w:r>
        <w:rPr>
          <w:rStyle w:val="2"/>
          <w:bCs/>
          <w:color w:val="000000"/>
        </w:rPr>
        <w:t>е</w:t>
      </w:r>
      <w:r w:rsidR="00A01772" w:rsidRPr="00C91045">
        <w:rPr>
          <w:rStyle w:val="2"/>
          <w:bCs/>
          <w:color w:val="000000"/>
        </w:rPr>
        <w:t>м честь и д</w:t>
      </w:r>
      <w:r>
        <w:rPr>
          <w:rStyle w:val="2"/>
          <w:bCs/>
          <w:color w:val="000000"/>
        </w:rPr>
        <w:t>остоинство проживающих и влекуще</w:t>
      </w:r>
      <w:r w:rsidR="00A01772" w:rsidRPr="00C91045">
        <w:rPr>
          <w:rStyle w:val="2"/>
          <w:bCs/>
          <w:color w:val="000000"/>
        </w:rPr>
        <w:t>м негативные последствия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3.3.6. П</w:t>
      </w:r>
      <w:r w:rsidR="00A01772" w:rsidRPr="00C91045">
        <w:rPr>
          <w:rStyle w:val="2"/>
          <w:bCs/>
          <w:color w:val="000000"/>
        </w:rPr>
        <w:t>ровоцирование драки и участие в них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3.3.7. Х</w:t>
      </w:r>
      <w:r w:rsidR="00A01772" w:rsidRPr="00C91045">
        <w:rPr>
          <w:rStyle w:val="2"/>
          <w:bCs/>
          <w:color w:val="000000"/>
        </w:rPr>
        <w:t>ранение проживающим в общежитии взрывчатых, химически опасных веществ или огнестрельного оружия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3.3.8. С</w:t>
      </w:r>
      <w:r w:rsidR="00A01772" w:rsidRPr="00C91045">
        <w:rPr>
          <w:rStyle w:val="2"/>
          <w:bCs/>
          <w:color w:val="000000"/>
        </w:rPr>
        <w:t>истематического нарушения прав и законных интересов соседей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3.3.9. И</w:t>
      </w:r>
      <w:r w:rsidR="00A01772" w:rsidRPr="00C91045">
        <w:rPr>
          <w:rStyle w:val="2"/>
          <w:bCs/>
          <w:color w:val="000000"/>
        </w:rPr>
        <w:t>спользования жилого помещения не по назначению.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3.4. </w:t>
      </w:r>
      <w:r w:rsidR="00A01772" w:rsidRPr="00C91045">
        <w:rPr>
          <w:rStyle w:val="2"/>
          <w:bCs/>
          <w:color w:val="000000"/>
        </w:rPr>
        <w:t>Настоящий Договор прекращается в связи: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</w:t>
      </w:r>
      <w:r w:rsidR="00A01772" w:rsidRPr="00C91045">
        <w:rPr>
          <w:rStyle w:val="2"/>
          <w:bCs/>
          <w:color w:val="000000"/>
        </w:rPr>
        <w:t>с утратой (разрушением) жилого помещения;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</w:t>
      </w:r>
      <w:r w:rsidR="00A01772" w:rsidRPr="00C91045">
        <w:rPr>
          <w:rStyle w:val="2"/>
          <w:bCs/>
          <w:color w:val="000000"/>
        </w:rPr>
        <w:t>со смертью Нанимателя;</w:t>
      </w:r>
    </w:p>
    <w:p w:rsidR="00A01772" w:rsidRPr="00C91045" w:rsidRDefault="003A72BF" w:rsidP="00EF0173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</w:t>
      </w:r>
      <w:r w:rsidR="00A01772" w:rsidRPr="00C91045">
        <w:rPr>
          <w:rStyle w:val="2"/>
          <w:bCs/>
          <w:color w:val="000000"/>
        </w:rPr>
        <w:t>с отчислением Нанимателя из КГБ ПОУ ХТТБПТ</w:t>
      </w:r>
      <w:r w:rsidR="007C008C">
        <w:rPr>
          <w:rStyle w:val="2"/>
          <w:bCs/>
          <w:color w:val="000000"/>
        </w:rPr>
        <w:t>;</w:t>
      </w:r>
    </w:p>
    <w:p w:rsidR="00A01772" w:rsidRPr="00C91045" w:rsidRDefault="007C008C" w:rsidP="00EF0173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с </w:t>
      </w:r>
      <w:r w:rsidR="00A01772" w:rsidRPr="00C91045">
        <w:rPr>
          <w:rStyle w:val="2"/>
          <w:bCs/>
          <w:color w:val="000000"/>
        </w:rPr>
        <w:t>истечение</w:t>
      </w:r>
      <w:r>
        <w:rPr>
          <w:rStyle w:val="2"/>
          <w:bCs/>
          <w:color w:val="000000"/>
        </w:rPr>
        <w:t>м</w:t>
      </w:r>
      <w:r w:rsidR="00A01772" w:rsidRPr="00C91045">
        <w:rPr>
          <w:rStyle w:val="2"/>
          <w:bCs/>
          <w:color w:val="000000"/>
        </w:rPr>
        <w:t xml:space="preserve"> срока действия.</w:t>
      </w:r>
    </w:p>
    <w:p w:rsidR="00A01772" w:rsidRPr="00C91045" w:rsidRDefault="007C008C" w:rsidP="00EF0173">
      <w:pPr>
        <w:pStyle w:val="21"/>
        <w:shd w:val="clear" w:color="auto" w:fill="auto"/>
        <w:tabs>
          <w:tab w:val="left" w:pos="1423"/>
        </w:tabs>
        <w:spacing w:after="22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lastRenderedPageBreak/>
        <w:t xml:space="preserve">3.5. </w:t>
      </w:r>
      <w:r w:rsidR="00A01772" w:rsidRPr="00C91045">
        <w:rPr>
          <w:rStyle w:val="2"/>
          <w:bCs/>
          <w:color w:val="000000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A01772" w:rsidRPr="007C008C" w:rsidRDefault="00A01772" w:rsidP="00EF0173">
      <w:pPr>
        <w:pStyle w:val="10"/>
        <w:keepNext/>
        <w:keepLines/>
        <w:shd w:val="clear" w:color="auto" w:fill="auto"/>
        <w:spacing w:before="0" w:after="210" w:line="240" w:lineRule="auto"/>
        <w:rPr>
          <w:b w:val="0"/>
          <w:sz w:val="20"/>
          <w:szCs w:val="20"/>
        </w:rPr>
      </w:pPr>
      <w:bookmarkStart w:id="1" w:name="bookmark0"/>
      <w:r w:rsidRPr="007C008C">
        <w:rPr>
          <w:rStyle w:val="1"/>
          <w:b/>
          <w:bCs/>
          <w:color w:val="000000"/>
          <w:sz w:val="20"/>
          <w:szCs w:val="20"/>
        </w:rPr>
        <w:t>4. Платежи и расчеты</w:t>
      </w:r>
      <w:bookmarkEnd w:id="1"/>
    </w:p>
    <w:p w:rsidR="00A01772" w:rsidRPr="00C91045" w:rsidRDefault="007C008C" w:rsidP="00EF0173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4.1. </w:t>
      </w:r>
      <w:r w:rsidR="00A01772" w:rsidRPr="00C91045">
        <w:rPr>
          <w:rStyle w:val="2"/>
          <w:bCs/>
          <w:color w:val="000000"/>
        </w:rPr>
        <w:t xml:space="preserve">Плата за коммунальные услуги включает в себя плату за горячее водоснабжение, холодное водоснабжение, водоотведение, электроснабжение, </w:t>
      </w:r>
      <w:r>
        <w:rPr>
          <w:rStyle w:val="2"/>
          <w:bCs/>
          <w:color w:val="000000"/>
        </w:rPr>
        <w:t>отопление (теплоснабжение</w:t>
      </w:r>
      <w:r w:rsidR="00A01772" w:rsidRPr="00C91045">
        <w:rPr>
          <w:rStyle w:val="2"/>
          <w:bCs/>
          <w:color w:val="000000"/>
        </w:rPr>
        <w:t>).</w:t>
      </w:r>
    </w:p>
    <w:p w:rsidR="00A01772" w:rsidRPr="004C4AC8" w:rsidRDefault="007C008C" w:rsidP="00EF0173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 w:rsidRPr="004C4AC8">
        <w:rPr>
          <w:rStyle w:val="2"/>
          <w:bCs/>
          <w:color w:val="000000"/>
        </w:rPr>
        <w:t>4.2.</w:t>
      </w:r>
      <w:r w:rsidRPr="004C4AC8">
        <w:rPr>
          <w:rStyle w:val="2"/>
          <w:b/>
          <w:bCs/>
          <w:color w:val="000000"/>
        </w:rPr>
        <w:t xml:space="preserve"> </w:t>
      </w:r>
      <w:r w:rsidR="004C4AC8" w:rsidRPr="004C4AC8">
        <w:rPr>
          <w:b w:val="0"/>
        </w:rPr>
        <w:t>Размер платы за пользование жилым помещением (плата за найм) по настоящему договору рассчитывается в соответствии с действующими нормативными актами Администрации города Хабаровска.</w:t>
      </w:r>
    </w:p>
    <w:p w:rsidR="00A01772" w:rsidRDefault="007C008C" w:rsidP="00EF0173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rStyle w:val="2"/>
          <w:bCs/>
          <w:color w:val="000000"/>
        </w:rPr>
      </w:pPr>
      <w:r w:rsidRPr="004C4AC8">
        <w:rPr>
          <w:rStyle w:val="2"/>
          <w:bCs/>
          <w:color w:val="000000"/>
        </w:rPr>
        <w:t xml:space="preserve">4.3. </w:t>
      </w:r>
      <w:r w:rsidR="00A01772" w:rsidRPr="004C4AC8">
        <w:rPr>
          <w:rStyle w:val="2"/>
          <w:bCs/>
          <w:color w:val="000000"/>
        </w:rPr>
        <w:t>Размер коммунальных платежей рассчитывается согласно п. 50, 51 Постановления</w:t>
      </w:r>
      <w:r w:rsidR="00A01772" w:rsidRPr="00C91045">
        <w:rPr>
          <w:rStyle w:val="2"/>
          <w:bCs/>
          <w:color w:val="000000"/>
        </w:rPr>
        <w:t xml:space="preserve"> Правительства от</w:t>
      </w:r>
      <w:r>
        <w:rPr>
          <w:rStyle w:val="2"/>
          <w:bCs/>
          <w:color w:val="000000"/>
        </w:rPr>
        <w:t xml:space="preserve">                   </w:t>
      </w:r>
      <w:r w:rsidR="00A01772" w:rsidRPr="00C91045">
        <w:rPr>
          <w:rStyle w:val="2"/>
          <w:bCs/>
          <w:color w:val="000000"/>
        </w:rPr>
        <w:t xml:space="preserve"> 06 мая 2011 г. № 354 «О предоставлении коммунальных услуг собственникам и пользователям помещений в многоквартирных домах и жилых домов».</w:t>
      </w:r>
    </w:p>
    <w:p w:rsidR="004C4AC8" w:rsidRPr="004C4AC8" w:rsidRDefault="004C4AC8" w:rsidP="00EF0173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 w:rsidRPr="004C4AC8">
        <w:rPr>
          <w:rStyle w:val="2"/>
          <w:bCs/>
          <w:color w:val="000000"/>
        </w:rPr>
        <w:t xml:space="preserve">4.4. </w:t>
      </w:r>
      <w:r w:rsidRPr="004C4AC8">
        <w:rPr>
          <w:b w:val="0"/>
        </w:rPr>
        <w:t xml:space="preserve">Размер платы за дополнительные услуги: доступ в интернет, пакет каналов ЦТВ, рассчитывается исходя из стоимости договора, заключенного с компанией, предоставляющей указанные услуги на 1 человека.  </w:t>
      </w:r>
    </w:p>
    <w:p w:rsidR="00A01772" w:rsidRPr="004C4AC8" w:rsidRDefault="007C008C" w:rsidP="00EF0173">
      <w:pPr>
        <w:tabs>
          <w:tab w:val="left" w:pos="1417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4AC8">
        <w:rPr>
          <w:rStyle w:val="2"/>
          <w:b w:val="0"/>
          <w:bCs w:val="0"/>
        </w:rPr>
        <w:t>4.</w:t>
      </w:r>
      <w:r w:rsidR="00E91BD8">
        <w:rPr>
          <w:rStyle w:val="2"/>
          <w:b w:val="0"/>
          <w:bCs w:val="0"/>
        </w:rPr>
        <w:t>5</w:t>
      </w:r>
      <w:r w:rsidRPr="004C4AC8">
        <w:rPr>
          <w:rStyle w:val="2"/>
          <w:b w:val="0"/>
          <w:bCs w:val="0"/>
        </w:rPr>
        <w:t xml:space="preserve">. </w:t>
      </w:r>
      <w:r w:rsidR="004C4AC8" w:rsidRPr="004C4AC8">
        <w:rPr>
          <w:rFonts w:ascii="Times New Roman" w:hAnsi="Times New Roman" w:cs="Times New Roman"/>
          <w:sz w:val="20"/>
          <w:szCs w:val="20"/>
        </w:rPr>
        <w:t>Оплата за проживание вносится путем предоплаты за предшествующий месяц. В дальнейшем оплата будет производиться ежемесячно, не позднее 25 числа текущего месяца.</w:t>
      </w:r>
    </w:p>
    <w:p w:rsidR="00A01772" w:rsidRPr="00C91045" w:rsidRDefault="007C008C" w:rsidP="00EF0173">
      <w:pPr>
        <w:pStyle w:val="21"/>
        <w:shd w:val="clear" w:color="auto" w:fill="auto"/>
        <w:tabs>
          <w:tab w:val="left" w:pos="1417"/>
        </w:tabs>
        <w:spacing w:after="284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4.</w:t>
      </w:r>
      <w:r w:rsidR="00E91BD8">
        <w:rPr>
          <w:rStyle w:val="2"/>
          <w:bCs/>
          <w:color w:val="000000"/>
        </w:rPr>
        <w:t>6</w:t>
      </w:r>
      <w:r>
        <w:rPr>
          <w:rStyle w:val="2"/>
          <w:bCs/>
          <w:color w:val="000000"/>
        </w:rPr>
        <w:t xml:space="preserve">. </w:t>
      </w:r>
      <w:r w:rsidR="00A01772" w:rsidRPr="00C91045">
        <w:rPr>
          <w:rStyle w:val="2"/>
          <w:bCs/>
          <w:color w:val="000000"/>
        </w:rPr>
        <w:t>Все расчеты производятся в рублях РФ. С учетом инфляции и повышении тарифов оплата может меняться в течение года, но не более 2 раз.</w:t>
      </w:r>
    </w:p>
    <w:p w:rsidR="00A01772" w:rsidRPr="007C008C" w:rsidRDefault="00A01772" w:rsidP="00EF0173">
      <w:pPr>
        <w:pStyle w:val="21"/>
        <w:shd w:val="clear" w:color="auto" w:fill="auto"/>
        <w:spacing w:after="218" w:line="240" w:lineRule="auto"/>
        <w:rPr>
          <w:b w:val="0"/>
        </w:rPr>
      </w:pPr>
      <w:r w:rsidRPr="007C008C">
        <w:rPr>
          <w:rStyle w:val="2"/>
          <w:b/>
          <w:bCs/>
          <w:color w:val="000000"/>
        </w:rPr>
        <w:t>5.</w:t>
      </w:r>
      <w:r w:rsidR="007C008C" w:rsidRPr="007C008C">
        <w:rPr>
          <w:rStyle w:val="2"/>
          <w:b/>
          <w:bCs/>
          <w:color w:val="000000"/>
        </w:rPr>
        <w:t xml:space="preserve"> </w:t>
      </w:r>
      <w:r w:rsidRPr="007C008C">
        <w:rPr>
          <w:rStyle w:val="2"/>
          <w:b/>
          <w:bCs/>
          <w:color w:val="000000"/>
        </w:rPr>
        <w:t>Ответственность сторон</w:t>
      </w:r>
    </w:p>
    <w:p w:rsidR="00A01772" w:rsidRPr="00C91045" w:rsidRDefault="007C008C" w:rsidP="00EF0173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5.1. </w:t>
      </w:r>
      <w:r w:rsidR="00A01772" w:rsidRPr="00C91045">
        <w:rPr>
          <w:rStyle w:val="2"/>
          <w:bCs/>
          <w:color w:val="00000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01772" w:rsidRPr="00C91045" w:rsidRDefault="007C008C" w:rsidP="00EF0173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5.2. </w:t>
      </w:r>
      <w:r w:rsidR="00A01772" w:rsidRPr="00C91045">
        <w:rPr>
          <w:rStyle w:val="2"/>
          <w:bCs/>
          <w:color w:val="000000"/>
        </w:rPr>
        <w:t>При нарушении Правил пользования жилым помещением Наниматель обязан возместить Наймодателю причиненный вред (ущерб/убытки) предусмотренный (-ые) действующим законодательством Российской Федерации (Хабаровского края).</w:t>
      </w:r>
    </w:p>
    <w:p w:rsidR="00A01772" w:rsidRPr="00C91045" w:rsidRDefault="007C008C" w:rsidP="00EF0173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5.3. </w:t>
      </w:r>
      <w:r w:rsidR="00A01772" w:rsidRPr="00C91045">
        <w:rPr>
          <w:rStyle w:val="2"/>
          <w:bCs/>
          <w:color w:val="000000"/>
        </w:rPr>
        <w:t>Наниматель несет ответственность перед Наймодателем за виновные действия постоянно проживающих с ним граждан, а так же его гостей, которые нарушают действующее законодательство Российской Федерации (Хабаровского края), локально-правовые акты Наймодателя, условия настоящего договора.</w:t>
      </w:r>
    </w:p>
    <w:p w:rsidR="00A01772" w:rsidRPr="00C91045" w:rsidRDefault="007C008C" w:rsidP="00EF0173">
      <w:pPr>
        <w:pStyle w:val="21"/>
        <w:shd w:val="clear" w:color="auto" w:fill="auto"/>
        <w:tabs>
          <w:tab w:val="left" w:pos="1417"/>
        </w:tabs>
        <w:spacing w:after="28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5.4. </w:t>
      </w:r>
      <w:r w:rsidR="00A01772" w:rsidRPr="00C91045">
        <w:rPr>
          <w:rStyle w:val="2"/>
          <w:bCs/>
          <w:color w:val="000000"/>
        </w:rPr>
        <w:t>Стороны подтверждают, что ознакомлены со всеми условиями настоящего Договора, полностью согласны с ними и лично несут ответственность за их соблюдение</w:t>
      </w:r>
      <w:r>
        <w:rPr>
          <w:rStyle w:val="2"/>
          <w:bCs/>
          <w:color w:val="000000"/>
        </w:rPr>
        <w:t>.</w:t>
      </w:r>
    </w:p>
    <w:p w:rsidR="00A01772" w:rsidRPr="007C008C" w:rsidRDefault="00A01772" w:rsidP="00EF0173">
      <w:pPr>
        <w:pStyle w:val="21"/>
        <w:shd w:val="clear" w:color="auto" w:fill="auto"/>
        <w:spacing w:after="211" w:line="240" w:lineRule="auto"/>
        <w:rPr>
          <w:b w:val="0"/>
          <w:color w:val="000000"/>
        </w:rPr>
      </w:pPr>
      <w:r w:rsidRPr="007C008C">
        <w:rPr>
          <w:rStyle w:val="22"/>
          <w:b/>
          <w:bCs/>
          <w:color w:val="000000"/>
        </w:rPr>
        <w:t>6. Иные условия Договора</w:t>
      </w:r>
    </w:p>
    <w:p w:rsidR="00A01772" w:rsidRPr="00C91045" w:rsidRDefault="00397155" w:rsidP="00EF0173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6.1. </w:t>
      </w:r>
      <w:r w:rsidR="00A01772" w:rsidRPr="00C91045">
        <w:rPr>
          <w:rStyle w:val="2"/>
          <w:bCs/>
          <w:color w:val="000000"/>
        </w:rPr>
        <w:t>Споры, которые могут возникнуть между сторонами по настоящему Договору, разрешаются в порядке, предусмотренном действующим законодательством Российской Федерации.</w:t>
      </w:r>
    </w:p>
    <w:p w:rsidR="00A01772" w:rsidRPr="00C91045" w:rsidRDefault="00397155" w:rsidP="00EF0173">
      <w:pPr>
        <w:pStyle w:val="21"/>
        <w:shd w:val="clear" w:color="auto" w:fill="auto"/>
        <w:tabs>
          <w:tab w:val="left" w:pos="1417"/>
        </w:tabs>
        <w:spacing w:after="284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6.2. </w:t>
      </w:r>
      <w:r w:rsidR="00A01772" w:rsidRPr="00C91045">
        <w:rPr>
          <w:rStyle w:val="2"/>
          <w:bCs/>
          <w:color w:val="000000"/>
        </w:rPr>
        <w:t>Настоящий Договор составлен</w:t>
      </w:r>
      <w:r>
        <w:rPr>
          <w:rStyle w:val="2"/>
          <w:bCs/>
          <w:color w:val="000000"/>
        </w:rPr>
        <w:t xml:space="preserve"> на 2 (двух) листах</w:t>
      </w:r>
      <w:r w:rsidR="00A01772" w:rsidRPr="00C91045">
        <w:rPr>
          <w:rStyle w:val="2"/>
          <w:bCs/>
          <w:color w:val="000000"/>
        </w:rPr>
        <w:t xml:space="preserve"> в 2 (двух) экземплярах, имеющих одинаковую юридическую силу, один из которых находится у Наймодателя, другой - у Нанимателя.</w:t>
      </w:r>
    </w:p>
    <w:p w:rsidR="00A01772" w:rsidRPr="00397155" w:rsidRDefault="00397155" w:rsidP="00EF0173">
      <w:pPr>
        <w:pStyle w:val="21"/>
        <w:shd w:val="clear" w:color="auto" w:fill="auto"/>
        <w:spacing w:line="240" w:lineRule="auto"/>
        <w:rPr>
          <w:rStyle w:val="2"/>
          <w:b/>
          <w:bCs/>
          <w:color w:val="000000"/>
        </w:rPr>
      </w:pPr>
      <w:r w:rsidRPr="00397155">
        <w:rPr>
          <w:rStyle w:val="2"/>
          <w:b/>
          <w:bCs/>
          <w:color w:val="000000"/>
        </w:rPr>
        <w:t>7. Подписи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97155" w:rsidRPr="00EF0173" w:rsidTr="00EF0173">
        <w:trPr>
          <w:cantSplit/>
          <w:trHeight w:val="434"/>
        </w:trPr>
        <w:tc>
          <w:tcPr>
            <w:tcW w:w="5228" w:type="dxa"/>
            <w:vAlign w:val="center"/>
          </w:tcPr>
          <w:p w:rsidR="00397155" w:rsidRPr="00EF0173" w:rsidRDefault="00397155" w:rsidP="00EF0173">
            <w:pPr>
              <w:pStyle w:val="24"/>
              <w:keepNext/>
              <w:keepLines/>
              <w:shd w:val="clear" w:color="auto" w:fill="auto"/>
              <w:spacing w:line="240" w:lineRule="auto"/>
              <w:rPr>
                <w:b/>
              </w:rPr>
            </w:pPr>
            <w:bookmarkStart w:id="2" w:name="bookmark9"/>
            <w:r w:rsidRPr="00EF0173">
              <w:rPr>
                <w:rStyle w:val="2Exact"/>
                <w:b/>
              </w:rPr>
              <w:t>Наниматель</w:t>
            </w:r>
            <w:bookmarkEnd w:id="2"/>
          </w:p>
        </w:tc>
        <w:tc>
          <w:tcPr>
            <w:tcW w:w="5228" w:type="dxa"/>
            <w:vAlign w:val="center"/>
          </w:tcPr>
          <w:p w:rsidR="00397155" w:rsidRPr="00EF0173" w:rsidRDefault="00397155" w:rsidP="00EF0173">
            <w:pPr>
              <w:pStyle w:val="24"/>
              <w:keepNext/>
              <w:keepLines/>
              <w:shd w:val="clear" w:color="auto" w:fill="auto"/>
              <w:spacing w:line="240" w:lineRule="auto"/>
              <w:rPr>
                <w:b/>
              </w:rPr>
            </w:pPr>
            <w:bookmarkStart w:id="3" w:name="bookmark10"/>
            <w:r w:rsidRPr="00EF0173">
              <w:rPr>
                <w:rStyle w:val="2Exact"/>
                <w:b/>
              </w:rPr>
              <w:t>Наймодатель</w:t>
            </w:r>
            <w:bookmarkEnd w:id="3"/>
          </w:p>
        </w:tc>
      </w:tr>
      <w:tr w:rsidR="00397155" w:rsidRPr="00EF0173" w:rsidTr="00EF0173">
        <w:trPr>
          <w:cantSplit/>
        </w:trPr>
        <w:tc>
          <w:tcPr>
            <w:tcW w:w="5228" w:type="dxa"/>
          </w:tcPr>
          <w:p w:rsidR="00397155" w:rsidRPr="00EF0173" w:rsidRDefault="00397155" w:rsidP="00EF0173">
            <w:pPr>
              <w:rPr>
                <w:rStyle w:val="2Exact0"/>
                <w:u w:val="single"/>
              </w:rPr>
            </w:pPr>
            <w:r w:rsidRPr="00EF0173">
              <w:rPr>
                <w:rStyle w:val="2Exact0"/>
              </w:rPr>
              <w:t>ФИО: ____________________________________________</w:t>
            </w:r>
          </w:p>
          <w:p w:rsidR="00397155" w:rsidRPr="00EF0173" w:rsidRDefault="004C4AC8" w:rsidP="00EF0173">
            <w:pPr>
              <w:tabs>
                <w:tab w:val="left" w:leader="underscore" w:pos="1522"/>
                <w:tab w:val="left" w:leader="underscore" w:pos="2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0173">
              <w:rPr>
                <w:rStyle w:val="2Exact0"/>
              </w:rPr>
              <w:t>Паспорт:</w:t>
            </w:r>
            <w:r w:rsidR="00397155" w:rsidRPr="00EF0173">
              <w:rPr>
                <w:rStyle w:val="2Exact0"/>
              </w:rPr>
              <w:t xml:space="preserve"> _________ № _____________________________</w:t>
            </w:r>
          </w:p>
          <w:p w:rsidR="00397155" w:rsidRPr="00EF0173" w:rsidRDefault="00397155" w:rsidP="00EF0173">
            <w:pPr>
              <w:tabs>
                <w:tab w:val="left" w:leader="underscore" w:pos="1978"/>
              </w:tabs>
              <w:rPr>
                <w:rStyle w:val="2Exact0"/>
              </w:rPr>
            </w:pPr>
            <w:r w:rsidRPr="00EF0173">
              <w:rPr>
                <w:rStyle w:val="2Exact0"/>
              </w:rPr>
              <w:t>выдан: ___________________________________________</w:t>
            </w:r>
          </w:p>
          <w:p w:rsidR="00397155" w:rsidRPr="00EF0173" w:rsidRDefault="00397155" w:rsidP="00EF0173">
            <w:pPr>
              <w:tabs>
                <w:tab w:val="left" w:leader="underscore" w:pos="1978"/>
              </w:tabs>
              <w:rPr>
                <w:rStyle w:val="2Exact0"/>
              </w:rPr>
            </w:pPr>
            <w:r w:rsidRPr="00EF0173">
              <w:rPr>
                <w:rStyle w:val="2Exact0"/>
              </w:rPr>
              <w:t>_________________________________________________</w:t>
            </w:r>
          </w:p>
          <w:p w:rsidR="00397155" w:rsidRPr="00EF0173" w:rsidRDefault="00397155" w:rsidP="00EF0173">
            <w:pPr>
              <w:rPr>
                <w:rStyle w:val="2Exact0"/>
              </w:rPr>
            </w:pPr>
            <w:r w:rsidRPr="00EF0173">
              <w:rPr>
                <w:rStyle w:val="2Exact0"/>
              </w:rPr>
              <w:t>Зарегистрирован (-а) по адресу: ______________________</w:t>
            </w:r>
          </w:p>
          <w:p w:rsidR="00397155" w:rsidRPr="00EF0173" w:rsidRDefault="00397155" w:rsidP="00EF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173">
              <w:rPr>
                <w:rStyle w:val="2Exact0"/>
              </w:rPr>
              <w:t>_________________________________________________</w:t>
            </w:r>
          </w:p>
          <w:p w:rsidR="00397155" w:rsidRPr="00EF0173" w:rsidRDefault="00397155" w:rsidP="00EF0173">
            <w:pPr>
              <w:rPr>
                <w:rStyle w:val="2Exact0"/>
              </w:rPr>
            </w:pPr>
            <w:r w:rsidRPr="00EF0173">
              <w:rPr>
                <w:rStyle w:val="2Exact0"/>
              </w:rPr>
              <w:t>Телефон сот.: _____________________________________</w:t>
            </w:r>
          </w:p>
          <w:p w:rsidR="00397155" w:rsidRPr="00EF0173" w:rsidRDefault="00397155" w:rsidP="00EF0173">
            <w:pPr>
              <w:rPr>
                <w:rStyle w:val="2Exact0"/>
              </w:rPr>
            </w:pPr>
            <w:r w:rsidRPr="00EF0173">
              <w:rPr>
                <w:rStyle w:val="2Exact0"/>
              </w:rPr>
              <w:t>Телефон дом.: ____________________________________</w:t>
            </w:r>
          </w:p>
          <w:p w:rsidR="00397155" w:rsidRPr="00EF0173" w:rsidRDefault="00397155" w:rsidP="00EF01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EF0173" w:rsidRDefault="00397155" w:rsidP="00EF01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EF0173" w:rsidRDefault="00397155" w:rsidP="00EF01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EF0173" w:rsidRDefault="00397155" w:rsidP="00EF01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EF0173" w:rsidRDefault="00397155" w:rsidP="00EF01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EF0173" w:rsidRDefault="00397155" w:rsidP="00EF01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EF0173" w:rsidRDefault="00397155" w:rsidP="00EF01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EF0173" w:rsidRDefault="00397155" w:rsidP="00EF01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EF0173" w:rsidRDefault="00397155" w:rsidP="00EF01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EF0173" w:rsidRDefault="00397155" w:rsidP="00EF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1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</w:t>
            </w:r>
            <w:r w:rsidR="00AC1F4E" w:rsidRPr="00EF01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EF01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C1F4E" w:rsidRPr="00EF01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EF01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AC1F4E" w:rsidRPr="00EF01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EF01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</w:t>
            </w:r>
            <w:r w:rsidRPr="00EF017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EF01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="00AC1F4E" w:rsidRPr="00EF01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</w:t>
            </w:r>
            <w:r w:rsidRPr="00EF01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 w:rsidRPr="00EF017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397155" w:rsidRPr="00EF0173" w:rsidRDefault="00397155" w:rsidP="00EF01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="00397155" w:rsidRPr="00EF0173" w:rsidRDefault="004C4AC8" w:rsidP="00EF0173">
            <w:pPr>
              <w:rPr>
                <w:rStyle w:val="2Exact0"/>
                <w:b/>
              </w:rPr>
            </w:pPr>
            <w:r w:rsidRPr="00EF0173">
              <w:rPr>
                <w:rStyle w:val="2Exact0"/>
                <w:b/>
              </w:rPr>
              <w:t>КГБ ПОУ ХТТБПТ</w:t>
            </w:r>
          </w:p>
          <w:p w:rsidR="00397155" w:rsidRPr="00EF0173" w:rsidRDefault="00397155" w:rsidP="00EF0173">
            <w:pPr>
              <w:rPr>
                <w:rStyle w:val="2Exact0"/>
              </w:rPr>
            </w:pPr>
            <w:r w:rsidRPr="00EF0173">
              <w:rPr>
                <w:rStyle w:val="2Exact0"/>
              </w:rPr>
              <w:t>ИНН 2724203016</w:t>
            </w:r>
          </w:p>
          <w:p w:rsidR="00397155" w:rsidRPr="00EF0173" w:rsidRDefault="00397155" w:rsidP="00EF0173">
            <w:pPr>
              <w:rPr>
                <w:sz w:val="20"/>
                <w:szCs w:val="20"/>
              </w:rPr>
            </w:pPr>
            <w:r w:rsidRPr="00EF0173">
              <w:rPr>
                <w:rStyle w:val="2Exact0"/>
              </w:rPr>
              <w:t>КПП 272401001</w:t>
            </w:r>
          </w:p>
          <w:p w:rsidR="00397155" w:rsidRPr="00EF0173" w:rsidRDefault="00397155" w:rsidP="00EF0173">
            <w:pPr>
              <w:rPr>
                <w:sz w:val="20"/>
                <w:szCs w:val="20"/>
              </w:rPr>
            </w:pPr>
            <w:r w:rsidRPr="00EF0173">
              <w:rPr>
                <w:rStyle w:val="2Exact0"/>
              </w:rPr>
              <w:t>ОКПО 33574992</w:t>
            </w:r>
          </w:p>
          <w:p w:rsidR="00397155" w:rsidRPr="00EF0173" w:rsidRDefault="00397155" w:rsidP="00EF0173">
            <w:pPr>
              <w:rPr>
                <w:sz w:val="20"/>
                <w:szCs w:val="20"/>
              </w:rPr>
            </w:pPr>
            <w:r w:rsidRPr="00EF0173">
              <w:rPr>
                <w:rStyle w:val="2Exact0"/>
              </w:rPr>
              <w:t>ОГРН 1152721004040</w:t>
            </w:r>
          </w:p>
          <w:p w:rsidR="004C4AC8" w:rsidRPr="00EF0173" w:rsidRDefault="004C4AC8" w:rsidP="00EF01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0173">
              <w:rPr>
                <w:rFonts w:ascii="Times New Roman" w:hAnsi="Times New Roman" w:cs="Times New Roman"/>
                <w:sz w:val="20"/>
                <w:szCs w:val="20"/>
              </w:rPr>
              <w:t>Получатель: УФК по Хабаровскому краю</w:t>
            </w:r>
          </w:p>
          <w:p w:rsidR="004C4AC8" w:rsidRPr="00EF0173" w:rsidRDefault="004C4AC8" w:rsidP="00EF01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0173">
              <w:rPr>
                <w:rFonts w:ascii="Times New Roman" w:hAnsi="Times New Roman" w:cs="Times New Roman"/>
                <w:sz w:val="20"/>
                <w:szCs w:val="20"/>
              </w:rPr>
              <w:t>(КГБ ПОУ ХТТБПТ ЛКС 20226Э27390)</w:t>
            </w:r>
          </w:p>
          <w:p w:rsidR="004C4AC8" w:rsidRPr="00EF0173" w:rsidRDefault="004C4AC8" w:rsidP="00EF01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0173">
              <w:rPr>
                <w:rFonts w:ascii="Times New Roman" w:hAnsi="Times New Roman" w:cs="Times New Roman"/>
                <w:sz w:val="20"/>
                <w:szCs w:val="20"/>
              </w:rPr>
              <w:t>Банк получателя: отделение Хабаровск банка России//УФК по Хабаровскому краю г. Хабаровск</w:t>
            </w:r>
          </w:p>
          <w:p w:rsidR="004C4AC8" w:rsidRPr="00EF0173" w:rsidRDefault="004C4AC8" w:rsidP="00EF01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0173">
              <w:rPr>
                <w:rFonts w:ascii="Times New Roman" w:hAnsi="Times New Roman" w:cs="Times New Roman"/>
                <w:sz w:val="20"/>
                <w:szCs w:val="20"/>
              </w:rPr>
              <w:t>р/с 03224643080000002200</w:t>
            </w:r>
          </w:p>
          <w:p w:rsidR="004C4AC8" w:rsidRPr="00EF0173" w:rsidRDefault="004C4AC8" w:rsidP="00EF01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0173">
              <w:rPr>
                <w:rFonts w:ascii="Times New Roman" w:hAnsi="Times New Roman" w:cs="Times New Roman"/>
                <w:sz w:val="20"/>
                <w:szCs w:val="20"/>
              </w:rPr>
              <w:t>БИК 010813050</w:t>
            </w:r>
          </w:p>
          <w:p w:rsidR="004C4AC8" w:rsidRPr="00EF0173" w:rsidRDefault="004C4AC8" w:rsidP="00EF01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0173">
              <w:rPr>
                <w:rFonts w:ascii="Times New Roman" w:hAnsi="Times New Roman" w:cs="Times New Roman"/>
                <w:sz w:val="20"/>
                <w:szCs w:val="20"/>
              </w:rPr>
              <w:t>к/с 40102810845370000014</w:t>
            </w:r>
          </w:p>
          <w:p w:rsidR="00397155" w:rsidRPr="00EF0173" w:rsidRDefault="00397155" w:rsidP="00EF0173">
            <w:pPr>
              <w:rPr>
                <w:rStyle w:val="2Exact0"/>
                <w:lang w:eastAsia="en-US"/>
              </w:rPr>
            </w:pPr>
            <w:r w:rsidRPr="00EF0173">
              <w:rPr>
                <w:rStyle w:val="2Exact0"/>
                <w:lang w:val="en-US" w:eastAsia="en-US"/>
              </w:rPr>
              <w:t>E</w:t>
            </w:r>
            <w:r w:rsidRPr="00EF0173">
              <w:rPr>
                <w:rStyle w:val="2Exact0"/>
                <w:lang w:eastAsia="en-US"/>
              </w:rPr>
              <w:t>-</w:t>
            </w:r>
            <w:r w:rsidRPr="00EF0173">
              <w:rPr>
                <w:rStyle w:val="2Exact0"/>
                <w:lang w:val="en-US" w:eastAsia="en-US"/>
              </w:rPr>
              <w:t>mail</w:t>
            </w:r>
            <w:r w:rsidRPr="00EF0173">
              <w:rPr>
                <w:rStyle w:val="2Exact0"/>
                <w:lang w:eastAsia="en-US"/>
              </w:rPr>
              <w:t xml:space="preserve">: </w:t>
            </w:r>
            <w:hyperlink r:id="rId7" w:history="1">
              <w:r w:rsidRPr="00EF017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httbpt</w:t>
              </w:r>
              <w:r w:rsidRPr="00EF0173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EF017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EF017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EF017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97155" w:rsidRPr="00EF0173" w:rsidRDefault="00397155" w:rsidP="00EF0173">
            <w:pPr>
              <w:rPr>
                <w:rStyle w:val="2Exact0"/>
              </w:rPr>
            </w:pPr>
            <w:r w:rsidRPr="00EF0173">
              <w:rPr>
                <w:rStyle w:val="2Exact0"/>
              </w:rPr>
              <w:t>адрес: 680052, Хабаровский край,</w:t>
            </w:r>
          </w:p>
          <w:p w:rsidR="00397155" w:rsidRPr="00EF0173" w:rsidRDefault="00397155" w:rsidP="00EF0173">
            <w:pPr>
              <w:rPr>
                <w:sz w:val="20"/>
                <w:szCs w:val="20"/>
              </w:rPr>
            </w:pPr>
            <w:r w:rsidRPr="00EF0173">
              <w:rPr>
                <w:rStyle w:val="2Exact0"/>
              </w:rPr>
              <w:t>г. Хабаровск, ул. Гагарина, 2г</w:t>
            </w:r>
          </w:p>
          <w:p w:rsidR="00397155" w:rsidRPr="00EF0173" w:rsidRDefault="00397155" w:rsidP="00EF0173">
            <w:pPr>
              <w:rPr>
                <w:rStyle w:val="2Exact0"/>
              </w:rPr>
            </w:pPr>
            <w:r w:rsidRPr="00EF0173">
              <w:rPr>
                <w:rStyle w:val="2Exact0"/>
              </w:rPr>
              <w:t>тел (4212) 69-27-69, доб. 205, 800, 200</w:t>
            </w:r>
          </w:p>
          <w:p w:rsidR="004C4AC8" w:rsidRPr="00EF0173" w:rsidRDefault="004C4AC8" w:rsidP="00EF0173">
            <w:pPr>
              <w:rPr>
                <w:rStyle w:val="2Exact0"/>
              </w:rPr>
            </w:pPr>
          </w:p>
          <w:p w:rsidR="00397155" w:rsidRPr="00EF0173" w:rsidRDefault="00397155" w:rsidP="00EF0173">
            <w:pPr>
              <w:rPr>
                <w:rStyle w:val="2Exact0"/>
              </w:rPr>
            </w:pPr>
            <w:r w:rsidRPr="00EF0173">
              <w:rPr>
                <w:rStyle w:val="2Exact0"/>
              </w:rPr>
              <w:t xml:space="preserve">Директор </w:t>
            </w:r>
            <w:r w:rsidRPr="00EF0173">
              <w:rPr>
                <w:rStyle w:val="2Exact0"/>
                <w:u w:val="single"/>
              </w:rPr>
              <w:t xml:space="preserve">                                                </w:t>
            </w:r>
            <w:r w:rsidRPr="00EF0173">
              <w:rPr>
                <w:rStyle w:val="2Exact0"/>
              </w:rPr>
              <w:t xml:space="preserve"> /О.Б. Богданова/</w:t>
            </w:r>
          </w:p>
          <w:p w:rsidR="00397155" w:rsidRPr="00EF0173" w:rsidRDefault="00397155" w:rsidP="00EF0173">
            <w:pPr>
              <w:rPr>
                <w:b/>
                <w:sz w:val="20"/>
                <w:szCs w:val="20"/>
              </w:rPr>
            </w:pPr>
            <w:r w:rsidRPr="00EF0173">
              <w:rPr>
                <w:rStyle w:val="2Exact0"/>
              </w:rPr>
              <w:t xml:space="preserve">                   М.П.</w:t>
            </w:r>
          </w:p>
        </w:tc>
      </w:tr>
    </w:tbl>
    <w:p w:rsidR="00A01772" w:rsidRPr="00A01772" w:rsidRDefault="00A01772" w:rsidP="00EF0173">
      <w:pPr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sectPr w:rsidR="00A01772" w:rsidRPr="00A01772" w:rsidSect="00EF0173">
      <w:footerReference w:type="default" r:id="rId8"/>
      <w:type w:val="continuous"/>
      <w:pgSz w:w="11900" w:h="16840"/>
      <w:pgMar w:top="568" w:right="851" w:bottom="56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1B" w:rsidRPr="002E698A" w:rsidRDefault="005C2F1B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separator/>
      </w:r>
    </w:p>
  </w:endnote>
  <w:endnote w:type="continuationSeparator" w:id="0">
    <w:p w:rsidR="005C2F1B" w:rsidRPr="002E698A" w:rsidRDefault="005C2F1B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F1B" w:rsidRPr="005C2F1B" w:rsidRDefault="005C2F1B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5C2F1B">
      <w:rPr>
        <w:rFonts w:ascii="Times New Roman" w:hAnsi="Times New Roman" w:cs="Times New Roman"/>
        <w:sz w:val="20"/>
        <w:szCs w:val="20"/>
      </w:rPr>
      <w:fldChar w:fldCharType="begin"/>
    </w:r>
    <w:r w:rsidRPr="005C2F1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C2F1B">
      <w:rPr>
        <w:rFonts w:ascii="Times New Roman" w:hAnsi="Times New Roman" w:cs="Times New Roman"/>
        <w:sz w:val="20"/>
        <w:szCs w:val="20"/>
      </w:rPr>
      <w:fldChar w:fldCharType="separate"/>
    </w:r>
    <w:r w:rsidR="00EF0173">
      <w:rPr>
        <w:rFonts w:ascii="Times New Roman" w:hAnsi="Times New Roman" w:cs="Times New Roman"/>
        <w:noProof/>
        <w:sz w:val="20"/>
        <w:szCs w:val="20"/>
      </w:rPr>
      <w:t>1</w:t>
    </w:r>
    <w:r w:rsidRPr="005C2F1B">
      <w:rPr>
        <w:rFonts w:ascii="Times New Roman" w:hAnsi="Times New Roman" w:cs="Times New Roman"/>
        <w:sz w:val="20"/>
        <w:szCs w:val="20"/>
      </w:rPr>
      <w:fldChar w:fldCharType="end"/>
    </w:r>
  </w:p>
  <w:p w:rsidR="005C2F1B" w:rsidRDefault="005C2F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1B" w:rsidRPr="002E698A" w:rsidRDefault="005C2F1B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separator/>
      </w:r>
    </w:p>
  </w:footnote>
  <w:footnote w:type="continuationSeparator" w:id="0">
    <w:p w:rsidR="005C2F1B" w:rsidRPr="002E698A" w:rsidRDefault="005C2F1B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4AAB4C3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564739B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45"/>
    <w:rsid w:val="000624D8"/>
    <w:rsid w:val="00161F1B"/>
    <w:rsid w:val="001A0628"/>
    <w:rsid w:val="001C0A6D"/>
    <w:rsid w:val="002E698A"/>
    <w:rsid w:val="00304BB5"/>
    <w:rsid w:val="00322211"/>
    <w:rsid w:val="00397155"/>
    <w:rsid w:val="003A72BF"/>
    <w:rsid w:val="004C4AC8"/>
    <w:rsid w:val="004E06E0"/>
    <w:rsid w:val="004F567F"/>
    <w:rsid w:val="005A0E3D"/>
    <w:rsid w:val="005C2F1B"/>
    <w:rsid w:val="00776299"/>
    <w:rsid w:val="007C008C"/>
    <w:rsid w:val="008B4738"/>
    <w:rsid w:val="008E5D9E"/>
    <w:rsid w:val="00A0130E"/>
    <w:rsid w:val="00A01772"/>
    <w:rsid w:val="00A14492"/>
    <w:rsid w:val="00A50138"/>
    <w:rsid w:val="00AC1F4E"/>
    <w:rsid w:val="00BA088F"/>
    <w:rsid w:val="00C2624F"/>
    <w:rsid w:val="00C91045"/>
    <w:rsid w:val="00CB1B06"/>
    <w:rsid w:val="00D011BF"/>
    <w:rsid w:val="00D41E46"/>
    <w:rsid w:val="00D91FBE"/>
    <w:rsid w:val="00DB4E03"/>
    <w:rsid w:val="00E83E5C"/>
    <w:rsid w:val="00E91BD8"/>
    <w:rsid w:val="00EC2427"/>
    <w:rsid w:val="00EF0173"/>
    <w:rsid w:val="00F92C15"/>
    <w:rsid w:val="00F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77994D-3FF4-4EAC-B33A-D98126BE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"/>
    <w:uiPriority w:val="99"/>
    <w:rPr>
      <w:rFonts w:ascii="Times New Roman" w:hAnsi="Times New Roman" w:cs="Times New Roman"/>
      <w:b/>
      <w:bCs/>
      <w:spacing w:val="40"/>
      <w:sz w:val="20"/>
      <w:szCs w:val="20"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Exact1">
    <w:name w:val="Основной текст (3) Exact1"/>
    <w:basedOn w:val="3Exact"/>
    <w:uiPriority w:val="99"/>
    <w:rPr>
      <w:rFonts w:ascii="Times New Roman" w:hAnsi="Times New Roman" w:cs="Times New Roman"/>
      <w:sz w:val="20"/>
      <w:szCs w:val="20"/>
      <w:u w:val="singl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5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Заголовок №2_"/>
    <w:basedOn w:val="a0"/>
    <w:link w:val="24"/>
    <w:locked/>
    <w:rsid w:val="0039715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Заголовок №2 Exact"/>
    <w:basedOn w:val="a0"/>
    <w:rsid w:val="00397155"/>
    <w:rPr>
      <w:rFonts w:ascii="Times New Roman" w:hAnsi="Times New Roman" w:cs="Times New Roman"/>
      <w:sz w:val="20"/>
      <w:szCs w:val="20"/>
      <w:u w:val="none"/>
    </w:rPr>
  </w:style>
  <w:style w:type="character" w:customStyle="1" w:styleId="2Exact0">
    <w:name w:val="Основной текст (2) Exact"/>
    <w:basedOn w:val="a0"/>
    <w:rsid w:val="00397155"/>
    <w:rPr>
      <w:rFonts w:ascii="Times New Roman" w:hAnsi="Times New Roman" w:cs="Times New Roman"/>
      <w:sz w:val="20"/>
      <w:szCs w:val="20"/>
      <w:u w:val="none"/>
    </w:rPr>
  </w:style>
  <w:style w:type="paragraph" w:customStyle="1" w:styleId="24">
    <w:name w:val="Заголовок №2"/>
    <w:basedOn w:val="a"/>
    <w:link w:val="23"/>
    <w:rsid w:val="00397155"/>
    <w:pPr>
      <w:shd w:val="clear" w:color="auto" w:fill="FFFFFF"/>
      <w:spacing w:line="245" w:lineRule="exact"/>
      <w:jc w:val="center"/>
      <w:outlineLvl w:val="1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C2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C2F1B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5C2F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C2F1B"/>
    <w:rPr>
      <w:rFonts w:cs="Arial Unicode MS"/>
      <w:color w:val="000000"/>
    </w:rPr>
  </w:style>
  <w:style w:type="paragraph" w:styleId="a8">
    <w:name w:val="No Spacing"/>
    <w:uiPriority w:val="1"/>
    <w:qFormat/>
    <w:rsid w:val="004C4AC8"/>
    <w:pPr>
      <w:widowControl w:val="0"/>
    </w:pPr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ttbp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1584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subject/>
  <dc:creator>Макс</dc:creator>
  <cp:keywords/>
  <dc:description/>
  <cp:lastModifiedBy>Администратор@httbpt.local</cp:lastModifiedBy>
  <cp:revision>2</cp:revision>
  <cp:lastPrinted>2019-02-18T00:52:00Z</cp:lastPrinted>
  <dcterms:created xsi:type="dcterms:W3CDTF">2022-10-26T03:50:00Z</dcterms:created>
  <dcterms:modified xsi:type="dcterms:W3CDTF">2022-10-26T03:50:00Z</dcterms:modified>
</cp:coreProperties>
</file>